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048826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ab2d749b-d45a-4812-85f9-1011d05030a4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Алтайского края. </w:t>
      </w:r>
      <w:bookmarkEnd w:id="1"/>
    </w:p>
    <w:p>
      <w:pPr>
        <w:spacing w:before="0" w:after="0" w:line="408"/>
        <w:ind w:left="120"/>
        <w:jc w:val="center"/>
      </w:pPr>
      <w:bookmarkStart w:name="eb212286-8694-47ca-861d-9590ae5a8a8f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Поспелихинского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"Поспелихинская СОШ № 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Педсовет 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ЗД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Рубанова Т. А.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метод совета 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Пустовойтенко Н. А.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58-о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4024741)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d67cce9-b1b9-4e67-b1e9-e3f659ce7765" w:id="3"/>
      <w:r>
        <w:rPr>
          <w:rFonts w:ascii="Times New Roman" w:hAnsi="Times New Roman"/>
          <w:b/>
          <w:i w:val="false"/>
          <w:color w:val="000000"/>
          <w:sz w:val="28"/>
        </w:rPr>
        <w:t>с. Поспелиха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bf61e297-deac-416c-9930-2854c06869b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30488263" w:id="5"/>
    <w:p>
      <w:pPr>
        <w:sectPr>
          <w:pgSz w:w="11906" w:h="16383" w:orient="portrait"/>
        </w:sectPr>
      </w:pPr>
    </w:p>
    <w:bookmarkEnd w:id="5"/>
    <w:bookmarkEnd w:id="0"/>
    <w:bookmarkStart w:name="block-3048826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(углублённый уровень) на уровне среднего общего образования разработана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среднем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«Цифровая грамотность»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«Теоретические основы информатики»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«Алгоритмы и программирование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«Информационные технологии»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>
      <w:pPr>
        <w:spacing w:before="0" w:after="0" w:line="264"/>
        <w:ind w:firstLine="600"/>
        <w:jc w:val="both"/>
      </w:pPr>
      <w:bookmarkStart w:name="00eb42d4-8653-4d3e-963c-73e771f3fd24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</w:p>
    <w:bookmarkStart w:name="block-30488262" w:id="8"/>
    <w:p>
      <w:pPr>
        <w:sectPr>
          <w:pgSz w:w="11906" w:h="16383" w:orient="portrait"/>
        </w:sectPr>
      </w:pPr>
    </w:p>
    <w:bookmarkEnd w:id="8"/>
    <w:bookmarkEnd w:id="6"/>
    <w:bookmarkStart w:name="block-3048826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RSA.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Перевод конечной десятичной дроби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Двоичная, восьмеричная и шестнадцатеричная системы счисления, связь между ними. Арифметические операции в позиционных системах счисления.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Троичная уравновешенная система счисления. Двоично-десятичная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Понятие высказывания. Высказывательные формы (предикаты). Кванторы существования и всеобщности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Java,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QuickSort). Двоичный поиск в отсортированном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Интеллектуальный анализ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Многоразрядные целые числа, задачи длинной арифметики.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Очереди. Использование очереди для временного хранения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Интернет-приложения.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JavaScript. Формы на веб-странице.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Размещение веб-сайтов. Услуга хостинга. Загрузка файлов на сайт.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bookmarkStart w:name="block-30488264" w:id="10"/>
    <w:p>
      <w:pPr>
        <w:sectPr>
          <w:pgSz w:w="11906" w:h="16383" w:orient="portrait"/>
        </w:sectPr>
      </w:pPr>
    </w:p>
    <w:bookmarkEnd w:id="10"/>
    <w:bookmarkEnd w:id="9"/>
    <w:bookmarkStart w:name="block-3048826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внутренней мотивации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явлениях;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веб-страницы;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соответствие модели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bookmarkStart w:name="block-30488265" w:id="12"/>
    <w:p>
      <w:pPr>
        <w:sectPr>
          <w:pgSz w:w="11906" w:h="16383" w:orient="portrait"/>
        </w:sectPr>
      </w:pPr>
    </w:p>
    <w:bookmarkEnd w:id="12"/>
    <w:bookmarkEnd w:id="11"/>
    <w:bookmarkStart w:name="block-30488266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488266" w:id="14"/>
    <w:p>
      <w:pPr>
        <w:sectPr>
          <w:pgSz w:w="16383" w:h="11906" w:orient="landscape"/>
        </w:sectPr>
      </w:pPr>
    </w:p>
    <w:bookmarkEnd w:id="14"/>
    <w:bookmarkEnd w:id="13"/>
    <w:bookmarkStart w:name="block-30488268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Файловые системы. Принципы 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Разделение IP-сети на подсети с помощью масок подсетей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Резервное копирование. Парольная защита архива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Условие Фано.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Цветовые модели. Векторное кодирование. Форматы файлов. Трёхмерная графика. Фрактальная графика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Зависимость количества возможных логических функций от количества аргументов. Полные системы логических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Рекурсия. Рекурсивные объекты (фракталы). 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слиянием. Быстрая сортировка массива (алгоритм QuickSort). Практическая работа по теме "Быстрая сортировка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Формализация понятия алгоритма. Машина Тьюринга как универсальная модель вычислений. Тезис Чёрча—Тьюринга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текста на 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каскадных таблиц стилей (CSS)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488268" w:id="16"/>
    <w:p>
      <w:pPr>
        <w:sectPr>
          <w:pgSz w:w="16383" w:h="11906" w:orient="landscape"/>
        </w:sectPr>
      </w:pPr>
    </w:p>
    <w:bookmarkEnd w:id="16"/>
    <w:bookmarkEnd w:id="15"/>
    <w:bookmarkStart w:name="block-3048826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30488267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