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048824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Поспелихинского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"Поспелихинская СОШ № 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Педсовет 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ЗД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Рубанова Т. А.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метод совета 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Пустовойтенко Н. А.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58-о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4024739)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с. Поспелиха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30488248" w:id="5"/>
    <w:p>
      <w:pPr>
        <w:sectPr>
          <w:pgSz w:w="11906" w:h="16383" w:orient="portrait"/>
        </w:sectPr>
      </w:pPr>
    </w:p>
    <w:bookmarkEnd w:id="5"/>
    <w:bookmarkEnd w:id="0"/>
    <w:bookmarkStart w:name="block-3048825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30488254" w:id="8"/>
    <w:p>
      <w:pPr>
        <w:sectPr>
          <w:pgSz w:w="11906" w:h="16383" w:orient="portrait"/>
        </w:sectPr>
      </w:pPr>
    </w:p>
    <w:bookmarkEnd w:id="8"/>
    <w:bookmarkEnd w:id="6"/>
    <w:bookmarkStart w:name="block-3048825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30488250" w:id="11"/>
    <w:p>
      <w:pPr>
        <w:sectPr>
          <w:pgSz w:w="11906" w:h="16383" w:orient="portrait"/>
        </w:sectPr>
      </w:pPr>
    </w:p>
    <w:bookmarkEnd w:id="11"/>
    <w:bookmarkEnd w:id="9"/>
    <w:bookmarkStart w:name="block-30488253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30488253" w:id="13"/>
    <w:p>
      <w:pPr>
        <w:sectPr>
          <w:pgSz w:w="11906" w:h="16383" w:orient="portrait"/>
        </w:sectPr>
      </w:pPr>
    </w:p>
    <w:bookmarkEnd w:id="13"/>
    <w:bookmarkEnd w:id="12"/>
    <w:bookmarkStart w:name="block-3048825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488251" w:id="15"/>
    <w:p>
      <w:pPr>
        <w:sectPr>
          <w:pgSz w:w="16383" w:h="11906" w:orient="landscape"/>
        </w:sectPr>
      </w:pPr>
    </w:p>
    <w:bookmarkEnd w:id="15"/>
    <w:bookmarkEnd w:id="14"/>
    <w:bookmarkStart w:name="block-3048824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488249" w:id="17"/>
    <w:p>
      <w:pPr>
        <w:sectPr>
          <w:pgSz w:w="16383" w:h="11906" w:orient="landscape"/>
        </w:sectPr>
      </w:pPr>
    </w:p>
    <w:bookmarkEnd w:id="17"/>
    <w:bookmarkEnd w:id="16"/>
    <w:bookmarkStart w:name="block-3048825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30488252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