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98833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95004ac-0325-4a6a-a8e5-2c93d6415ed4"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 xml:space="preserve"> </w:t>
      </w:r>
    </w:p>
    <w:p>
      <w:pPr>
        <w:spacing w:before="0" w:after="0" w:line="408"/>
        <w:ind w:left="120"/>
        <w:jc w:val="center"/>
      </w:pPr>
      <w:bookmarkStart w:name="a5d24b9b-788f-4023-ad12-bb68ca462638" w:id="2"/>
      <w:r>
        <w:rPr>
          <w:rFonts w:ascii="Times New Roman" w:hAnsi="Times New Roman"/>
          <w:b/>
          <w:i w:val="false"/>
          <w:color w:val="000000"/>
          <w:sz w:val="28"/>
        </w:rPr>
        <w:t>Администрация Поспелихинского района</w:t>
      </w:r>
      <w:bookmarkEnd w:id="2"/>
    </w:p>
    <w:p>
      <w:pPr>
        <w:spacing w:before="0" w:after="0" w:line="408"/>
        <w:ind w:left="120"/>
        <w:jc w:val="center"/>
      </w:pPr>
      <w:r>
        <w:rPr>
          <w:rFonts w:ascii="Times New Roman" w:hAnsi="Times New Roman"/>
          <w:b/>
          <w:i w:val="false"/>
          <w:color w:val="000000"/>
          <w:sz w:val="28"/>
        </w:rPr>
        <w:t>МКОУ "Поспелихинская СОШ №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Педсовет №13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ЗДУВР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Рубанова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методсовета №3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Пустовойтенко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58-о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2671017)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9d4a8bd-a740-4b68-9a91-e6e2a21f2842" w:id="3"/>
      <w:r>
        <w:rPr>
          <w:rFonts w:ascii="Times New Roman" w:hAnsi="Times New Roman"/>
          <w:b/>
          <w:i w:val="false"/>
          <w:color w:val="000000"/>
          <w:sz w:val="28"/>
        </w:rPr>
        <w:t>Поспелиха</w:t>
      </w:r>
      <w:bookmarkEnd w:id="3"/>
      <w:r>
        <w:rPr>
          <w:rFonts w:ascii="Times New Roman" w:hAnsi="Times New Roman"/>
          <w:b/>
          <w:i w:val="false"/>
          <w:color w:val="000000"/>
          <w:sz w:val="28"/>
        </w:rPr>
        <w:t xml:space="preserve"> </w:t>
      </w:r>
      <w:bookmarkStart w:name="77cc5032-9da0-44ec-8377-34a5a5a99395" w:id="4"/>
      <w:r>
        <w:rPr>
          <w:rFonts w:ascii="Times New Roman" w:hAnsi="Times New Roman"/>
          <w:b/>
          <w:i w:val="false"/>
          <w:color w:val="000000"/>
          <w:sz w:val="28"/>
        </w:rPr>
        <w:t>2023</w:t>
      </w:r>
      <w:bookmarkEnd w:id="4"/>
    </w:p>
    <w:p>
      <w:pPr>
        <w:spacing w:before="0" w:after="0"/>
        <w:ind w:left="120"/>
        <w:jc w:val="left"/>
      </w:pPr>
    </w:p>
    <w:bookmarkStart w:name="block-19988338" w:id="5"/>
    <w:p>
      <w:pPr>
        <w:sectPr>
          <w:pgSz w:w="11906" w:h="16383" w:orient="portrait"/>
        </w:sectPr>
      </w:pPr>
    </w:p>
    <w:bookmarkEnd w:id="5"/>
    <w:bookmarkEnd w:id="0"/>
    <w:bookmarkStart w:name="block-1998833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bookmarkStart w:name="b1cb9ba3-8936-440c-ac0f-95944fbe2f65" w:id="7"/>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p>
    <w:bookmarkStart w:name="block-19988337" w:id="8"/>
    <w:p>
      <w:pPr>
        <w:sectPr>
          <w:pgSz w:w="11906" w:h="16383" w:orient="portrait"/>
        </w:sectPr>
      </w:pPr>
    </w:p>
    <w:bookmarkEnd w:id="8"/>
    <w:bookmarkEnd w:id="6"/>
    <w:bookmarkStart w:name="block-1998833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19988339" w:id="10"/>
    <w:p>
      <w:pPr>
        <w:sectPr>
          <w:pgSz w:w="11906" w:h="16383" w:orient="portrait"/>
        </w:sectPr>
      </w:pPr>
    </w:p>
    <w:bookmarkEnd w:id="10"/>
    <w:bookmarkEnd w:id="9"/>
    <w:bookmarkStart w:name="block-19988340"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19988340" w:id="12"/>
    <w:p>
      <w:pPr>
        <w:sectPr>
          <w:pgSz w:w="11906" w:h="16383" w:orient="portrait"/>
        </w:sectPr>
      </w:pPr>
    </w:p>
    <w:bookmarkEnd w:id="12"/>
    <w:bookmarkEnd w:id="11"/>
    <w:bookmarkStart w:name="block-1998834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http://www.enjoyenglish.ru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http://www.enjoyenglish.ru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http://www.enjoyenglish.ru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http://www.enjoyenglish.ru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http://www.enjoyenglish.ru</w:t>
              </w:r>
            </w:hyperlink>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http://www.enjoyenglish.ru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http://www.enjoyenglish.ru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http://www.enjoyenglish.ru</w:t>
              </w:r>
            </w:hyperlink>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http://www.enjoyenglish.ru</w:t>
              </w:r>
            </w:hyperlink>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http://www.enjoyenglish.ru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9988341" w:id="14"/>
    <w:p>
      <w:pPr>
        <w:sectPr>
          <w:pgSz w:w="16383" w:h="11906" w:orient="landscape"/>
        </w:sectPr>
      </w:pPr>
    </w:p>
    <w:bookmarkEnd w:id="14"/>
    <w:bookmarkEnd w:id="13"/>
    <w:bookmarkStart w:name="block-19988342"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http://www.enjoyenglish.ru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http://www.enjoyenglish.ru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http://www.enjoyenglish.ru</w:t>
              </w:r>
            </w:hyperlink>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9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http://www.enjoyenglish.ru</w:t>
              </w:r>
            </w:hyperlink>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http://www.enjoyenglish.ru</w:t>
              </w:r>
            </w:hyperlink>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http://www.enjoyenglish.ru</w:t>
              </w:r>
            </w:hyperlink>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http://www.enjoyenglish.ru</w:t>
              </w:r>
            </w:hyperlink>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4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http://www.enjoyenglish.ru</w:t>
              </w:r>
            </w:hyperlink>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http://www.enjoyenglish.ru</w:t>
              </w:r>
            </w:hyperlink>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6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http://www.enjoyenglish.ru</w:t>
              </w:r>
            </w:hyperlink>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32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http://www.enjoyenglish.ru</w:t>
              </w:r>
            </w:hyperlink>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5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8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1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7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78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258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7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05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87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http://www.rainbow</w:t>
              </w:r>
            </w:hyperlink>
            <w:r>
              <w:rPr>
                <w:rFonts w:ascii="Times New Roman" w:hAnsi="Times New Roman"/>
                <w:b w:val="false"/>
                <w:i w:val="false"/>
                <w:color w:val="000000"/>
                <w:sz w:val="24"/>
              </w:rPr>
              <w:t xml:space="preserve"> english.ru/</w:t>
            </w: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51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988342" w:id="16"/>
    <w:p>
      <w:pPr>
        <w:sectPr>
          <w:pgSz w:w="16383" w:h="11906" w:orient="landscape"/>
        </w:sectPr>
      </w:pPr>
    </w:p>
    <w:bookmarkEnd w:id="16"/>
    <w:bookmarkEnd w:id="15"/>
    <w:bookmarkStart w:name="block-19988343"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cd4d2a0-5025-4100-b79a-d6e41cba5202" w:id="18"/>
      <w:r>
        <w:rPr>
          <w:rFonts w:ascii="Times New Roman" w:hAnsi="Times New Roman"/>
          <w:b w:val="false"/>
          <w:i w:val="false"/>
          <w:color w:val="000000"/>
          <w:sz w:val="28"/>
        </w:rPr>
        <w:t>• Английский язык, 11 класс/ Афанасьева О.В., Михеева И.В., Баранова К.М., Общество с ограниченной ответственностью «ДРОФА»; Акционерное общество «Издательство «Просвещение»</w:t>
      </w:r>
      <w:bookmarkEnd w:id="18"/>
      <w:r>
        <w:rPr>
          <w:sz w:val="28"/>
        </w:rPr>
        <w:br/>
      </w:r>
      <w:bookmarkStart w:name="fcd4d2a0-5025-4100-b79a-d6e41cba5202" w:id="19"/>
      <w:r>
        <w:rPr>
          <w:rFonts w:ascii="Times New Roman" w:hAnsi="Times New Roman"/>
          <w:b w:val="false"/>
          <w:i w:val="false"/>
          <w:color w:val="000000"/>
          <w:sz w:val="28"/>
        </w:rPr>
        <w:t xml:space="preserve"> • Английский язык, 10 класс/ Афанасьева О.В., Дули Д., Михеева И.В. и другие, Акционерное общество «Издательство «Просвещение»</w:t>
      </w:r>
      <w:bookmarkEnd w:id="1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cb77c024-1ba4-42b1-b34b-1acff9643914" w:id="20"/>
      <w:r>
        <w:rPr>
          <w:rFonts w:ascii="Times New Roman" w:hAnsi="Times New Roman"/>
          <w:b w:val="false"/>
          <w:i w:val="false"/>
          <w:color w:val="000000"/>
          <w:sz w:val="28"/>
        </w:rPr>
        <w:t>https://rosuchebnik.ru/material/metodicheskaya-pomoshch-dlya-uchitelya-angliyskogo-yazyka/</w:t>
      </w:r>
      <w:bookmarkEnd w:id="20"/>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6695cb62-c7ac-4d3d-b5f1-bb0fcb6a9bae" w:id="21"/>
      <w:r>
        <w:rPr>
          <w:rFonts w:ascii="Times New Roman" w:hAnsi="Times New Roman"/>
          <w:b w:val="false"/>
          <w:i w:val="false"/>
          <w:color w:val="000000"/>
          <w:sz w:val="28"/>
        </w:rPr>
        <w:t>https://www.eduneo.ru/10-poleznyx-internet-resursov-dlya-uchitelej-anglijskogo/</w:t>
      </w:r>
      <w:bookmarkEnd w:id="21"/>
    </w:p>
    <w:bookmarkStart w:name="block-19988343" w:id="22"/>
    <w:p>
      <w:pPr>
        <w:sectPr>
          <w:pgSz w:w="11906" w:h="16383" w:orient="portrait"/>
        </w:sectPr>
      </w:pPr>
    </w:p>
    <w:bookmarkEnd w:id="22"/>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enjoyenglish.ru" Type="http://schemas.openxmlformats.org/officeDocument/2006/relationships/hyperlink" Id="rId4"/>
    <Relationship TargetMode="External" Target="http://www.enjoyenglish.ru" Type="http://schemas.openxmlformats.org/officeDocument/2006/relationships/hyperlink" Id="rId5"/>
    <Relationship TargetMode="External" Target="http://www.enjoyenglish.ru" Type="http://schemas.openxmlformats.org/officeDocument/2006/relationships/hyperlink" Id="rId6"/>
    <Relationship TargetMode="External" Target="http://www.enjoyenglish.ru" Type="http://schemas.openxmlformats.org/officeDocument/2006/relationships/hyperlink" Id="rId7"/>
    <Relationship TargetMode="External" Target="http://www.enjoyenglish.ru" Type="http://schemas.openxmlformats.org/officeDocument/2006/relationships/hyperlink" Id="rId8"/>
    <Relationship TargetMode="External" Target="http://www.enjoyenglish.ru" Type="http://schemas.openxmlformats.org/officeDocument/2006/relationships/hyperlink" Id="rId9"/>
    <Relationship TargetMode="External" Target="http://www.enjoyenglish.ru" Type="http://schemas.openxmlformats.org/officeDocument/2006/relationships/hyperlink" Id="rId10"/>
    <Relationship TargetMode="External" Target="http://www.enjoyenglish.ru" Type="http://schemas.openxmlformats.org/officeDocument/2006/relationships/hyperlink" Id="rId11"/>
    <Relationship TargetMode="External" Target="http://www.enjoyenglish.ru" Type="http://schemas.openxmlformats.org/officeDocument/2006/relationships/hyperlink" Id="rId12"/>
    <Relationship TargetMode="External" Target="http://www.enjoyenglish.ru" Type="http://schemas.openxmlformats.org/officeDocument/2006/relationships/hyperlink" Id="rId13"/>
    <Relationship TargetMode="External" Target="http://www.enjoyenglish.ru" Type="http://schemas.openxmlformats.org/officeDocument/2006/relationships/hyperlink" Id="rId14"/>
    <Relationship TargetMode="External" Target="http://www.enjoyenglish.ru" Type="http://schemas.openxmlformats.org/officeDocument/2006/relationships/hyperlink" Id="rId15"/>
    <Relationship TargetMode="External" Target="http://www.rainbow" Type="http://schemas.openxmlformats.org/officeDocument/2006/relationships/hyperlink" Id="rId16"/>
    <Relationship TargetMode="External" Target="http://www.rainbow" Type="http://schemas.openxmlformats.org/officeDocument/2006/relationships/hyperlink" Id="rId17"/>
    <Relationship TargetMode="External" Target="http://www.rainbow" Type="http://schemas.openxmlformats.org/officeDocument/2006/relationships/hyperlink" Id="rId18"/>
    <Relationship TargetMode="External" Target="http://www.rainbow" Type="http://schemas.openxmlformats.org/officeDocument/2006/relationships/hyperlink" Id="rId19"/>
    <Relationship TargetMode="External" Target="http://www.rainbow" Type="http://schemas.openxmlformats.org/officeDocument/2006/relationships/hyperlink" Id="rId20"/>
    <Relationship TargetMode="External" Target="http://www.rainbow" Type="http://schemas.openxmlformats.org/officeDocument/2006/relationships/hyperlink" Id="rId21"/>
    <Relationship TargetMode="External" Target="http://www.rainbow" Type="http://schemas.openxmlformats.org/officeDocument/2006/relationships/hyperlink" Id="rId22"/>
    <Relationship TargetMode="External" Target="http://www.rainbow" Type="http://schemas.openxmlformats.org/officeDocument/2006/relationships/hyperlink" Id="rId23"/>
    <Relationship TargetMode="External" Target="http://www.rainbow" Type="http://schemas.openxmlformats.org/officeDocument/2006/relationships/hyperlink" Id="rId24"/>
    <Relationship TargetMode="External" Target="http://www.rainbow" Type="http://schemas.openxmlformats.org/officeDocument/2006/relationships/hyperlink" Id="rId25"/>
    <Relationship TargetMode="External" Target="http://www.rainbow" Type="http://schemas.openxmlformats.org/officeDocument/2006/relationships/hyperlink" Id="rId26"/>
    <Relationship TargetMode="External" Target="http://www.rainbow" Type="http://schemas.openxmlformats.org/officeDocument/2006/relationships/hyperlink" Id="rId27"/>
    <Relationship TargetMode="External" Target="http://www.enjoyenglish.ru" Type="http://schemas.openxmlformats.org/officeDocument/2006/relationships/hyperlink" Id="rId28"/>
    <Relationship TargetMode="External" Target="http://www.enjoyenglish.ru" Type="http://schemas.openxmlformats.org/officeDocument/2006/relationships/hyperlink" Id="rId29"/>
    <Relationship TargetMode="External" Target="http://www.enjoyenglish.ru" Type="http://schemas.openxmlformats.org/officeDocument/2006/relationships/hyperlink" Id="rId30"/>
    <Relationship TargetMode="External" Target="http://www.enjoyenglish.ru" Type="http://schemas.openxmlformats.org/officeDocument/2006/relationships/hyperlink" Id="rId31"/>
    <Relationship TargetMode="External" Target="http://www.enjoyenglish.ru" Type="http://schemas.openxmlformats.org/officeDocument/2006/relationships/hyperlink" Id="rId32"/>
    <Relationship TargetMode="External" Target="http://www.enjoyenglish.ru" Type="http://schemas.openxmlformats.org/officeDocument/2006/relationships/hyperlink" Id="rId33"/>
    <Relationship TargetMode="External" Target="http://www.enjoyenglish.ru" Type="http://schemas.openxmlformats.org/officeDocument/2006/relationships/hyperlink" Id="rId34"/>
    <Relationship TargetMode="External" Target="http://www.enjoyenglish.ru" Type="http://schemas.openxmlformats.org/officeDocument/2006/relationships/hyperlink" Id="rId35"/>
    <Relationship TargetMode="External" Target="http://www.enjoyenglish.ru" Type="http://schemas.openxmlformats.org/officeDocument/2006/relationships/hyperlink" Id="rId36"/>
    <Relationship TargetMode="External" Target="http://www.enjoyenglish.ru" Type="http://schemas.openxmlformats.org/officeDocument/2006/relationships/hyperlink" Id="rId37"/>
    <Relationship TargetMode="External" Target="http://www.enjoyenglish.ru" Type="http://schemas.openxmlformats.org/officeDocument/2006/relationships/hyperlink" Id="rId38"/>
    <Relationship TargetMode="External" Target="http://www.enjoyenglish.ru" Type="http://schemas.openxmlformats.org/officeDocument/2006/relationships/hyperlink" Id="rId39"/>
    <Relationship TargetMode="External" Target="http://www.enjoyenglish.ru" Type="http://schemas.openxmlformats.org/officeDocument/2006/relationships/hyperlink" Id="rId40"/>
    <Relationship TargetMode="External" Target="http://www.enjoyenglish.ru" Type="http://schemas.openxmlformats.org/officeDocument/2006/relationships/hyperlink" Id="rId41"/>
    <Relationship TargetMode="External" Target="http://www.enjoyenglish.ru" Type="http://schemas.openxmlformats.org/officeDocument/2006/relationships/hyperlink" Id="rId42"/>
    <Relationship TargetMode="External" Target="http://www.enjoyenglish.ru" Type="http://schemas.openxmlformats.org/officeDocument/2006/relationships/hyperlink" Id="rId43"/>
    <Relationship TargetMode="External" Target="http://www.enjoyenglish.ru" Type="http://schemas.openxmlformats.org/officeDocument/2006/relationships/hyperlink" Id="rId44"/>
    <Relationship TargetMode="External" Target="http://www.enjoyenglish.ru" Type="http://schemas.openxmlformats.org/officeDocument/2006/relationships/hyperlink" Id="rId45"/>
    <Relationship TargetMode="External" Target="http://www.enjoyenglish.ru" Type="http://schemas.openxmlformats.org/officeDocument/2006/relationships/hyperlink" Id="rId46"/>
    <Relationship TargetMode="External" Target="http://www.enjoyenglish.ru" Type="http://schemas.openxmlformats.org/officeDocument/2006/relationships/hyperlink" Id="rId47"/>
    <Relationship TargetMode="External" Target="http://www.enjoyenglish.ru" Type="http://schemas.openxmlformats.org/officeDocument/2006/relationships/hyperlink" Id="rId48"/>
    <Relationship TargetMode="External" Target="http://www.enjoyenglish.ru" Type="http://schemas.openxmlformats.org/officeDocument/2006/relationships/hyperlink" Id="rId49"/>
    <Relationship TargetMode="External" Target="http://www.enjoyenglish.ru" Type="http://schemas.openxmlformats.org/officeDocument/2006/relationships/hyperlink" Id="rId50"/>
    <Relationship TargetMode="External" Target="http://www.enjoyenglish.ru" Type="http://schemas.openxmlformats.org/officeDocument/2006/relationships/hyperlink" Id="rId51"/>
    <Relationship TargetMode="External" Target="http://www.enjoyenglish.ru" Type="http://schemas.openxmlformats.org/officeDocument/2006/relationships/hyperlink" Id="rId52"/>
    <Relationship TargetMode="External" Target="http://www.enjoyenglish.ru" Type="http://schemas.openxmlformats.org/officeDocument/2006/relationships/hyperlink" Id="rId53"/>
    <Relationship TargetMode="External" Target="http://www.enjoyenglish.ru" Type="http://schemas.openxmlformats.org/officeDocument/2006/relationships/hyperlink" Id="rId54"/>
    <Relationship TargetMode="External" Target="http://www.enjoyenglish.ru" Type="http://schemas.openxmlformats.org/officeDocument/2006/relationships/hyperlink" Id="rId55"/>
    <Relationship TargetMode="External" Target="http://www.enjoyenglish.ru" Type="http://schemas.openxmlformats.org/officeDocument/2006/relationships/hyperlink" Id="rId56"/>
    <Relationship TargetMode="External" Target="http://www.enjoyenglish.ru" Type="http://schemas.openxmlformats.org/officeDocument/2006/relationships/hyperlink" Id="rId57"/>
    <Relationship TargetMode="External" Target="http://www.rainbow" Type="http://schemas.openxmlformats.org/officeDocument/2006/relationships/hyperlink" Id="rId58"/>
    <Relationship TargetMode="External" Target="http://www.rainbow" Type="http://schemas.openxmlformats.org/officeDocument/2006/relationships/hyperlink" Id="rId59"/>
    <Relationship TargetMode="External" Target="http://www.rainbow" Type="http://schemas.openxmlformats.org/officeDocument/2006/relationships/hyperlink" Id="rId60"/>
    <Relationship TargetMode="External" Target="http://www.rainbow" Type="http://schemas.openxmlformats.org/officeDocument/2006/relationships/hyperlink" Id="rId61"/>
    <Relationship TargetMode="External" Target="http://www.rainbow" Type="http://schemas.openxmlformats.org/officeDocument/2006/relationships/hyperlink" Id="rId62"/>
    <Relationship TargetMode="External" Target="http://www.rainbow" Type="http://schemas.openxmlformats.org/officeDocument/2006/relationships/hyperlink" Id="rId63"/>
    <Relationship TargetMode="External" Target="http://www.rainbow" Type="http://schemas.openxmlformats.org/officeDocument/2006/relationships/hyperlink" Id="rId64"/>
    <Relationship TargetMode="External" Target="http://www.rainbow" Type="http://schemas.openxmlformats.org/officeDocument/2006/relationships/hyperlink" Id="rId65"/>
    <Relationship TargetMode="External" Target="http://www.rainbow" Type="http://schemas.openxmlformats.org/officeDocument/2006/relationships/hyperlink" Id="rId66"/>
    <Relationship TargetMode="External" Target="http://www.rainbow" Type="http://schemas.openxmlformats.org/officeDocument/2006/relationships/hyperlink" Id="rId67"/>
    <Relationship TargetMode="External" Target="http://www.rainbow" Type="http://schemas.openxmlformats.org/officeDocument/2006/relationships/hyperlink" Id="rId68"/>
    <Relationship TargetMode="External" Target="http://www.rainbow" Type="http://schemas.openxmlformats.org/officeDocument/2006/relationships/hyperlink" Id="rId69"/>
    <Relationship TargetMode="External" Target="http://www.rainbow" Type="http://schemas.openxmlformats.org/officeDocument/2006/relationships/hyperlink" Id="rId70"/>
    <Relationship TargetMode="External" Target="http://www.rainbow" Type="http://schemas.openxmlformats.org/officeDocument/2006/relationships/hyperlink" Id="rId71"/>
    <Relationship TargetMode="External" Target="http://www.rainbow" Type="http://schemas.openxmlformats.org/officeDocument/2006/relationships/hyperlink" Id="rId72"/>
    <Relationship TargetMode="External" Target="http://www.rainbow" Type="http://schemas.openxmlformats.org/officeDocument/2006/relationships/hyperlink" Id="rId73"/>
    <Relationship TargetMode="External" Target="http://www.rainbow" Type="http://schemas.openxmlformats.org/officeDocument/2006/relationships/hyperlink" Id="rId74"/>
    <Relationship TargetMode="External" Target="http://www.rainbow" Type="http://schemas.openxmlformats.org/officeDocument/2006/relationships/hyperlink" Id="rId75"/>
    <Relationship TargetMode="External" Target="http://www.rainbow" Type="http://schemas.openxmlformats.org/officeDocument/2006/relationships/hyperlink" Id="rId76"/>
    <Relationship TargetMode="External" Target="http://www.rainbow" Type="http://schemas.openxmlformats.org/officeDocument/2006/relationships/hyperlink" Id="rId77"/>
    <Relationship TargetMode="External" Target="http://www.rainbow" Type="http://schemas.openxmlformats.org/officeDocument/2006/relationships/hyperlink" Id="rId78"/>
    <Relationship TargetMode="External" Target="http://www.rainbow" Type="http://schemas.openxmlformats.org/officeDocument/2006/relationships/hyperlink" Id="rId7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