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57435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Поспелихинского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"Поспелихинская СОШ № 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Педсовет №13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ЗДУВР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Рубанова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методсовета №3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Пустовойтенко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№58-о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922880)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Поспелиха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6574359" w:id="5"/>
    <w:p>
      <w:pPr>
        <w:sectPr>
          <w:pgSz w:w="11906" w:h="16383" w:orient="portrait"/>
        </w:sectPr>
      </w:pPr>
    </w:p>
    <w:bookmarkEnd w:id="5"/>
    <w:bookmarkEnd w:id="0"/>
    <w:bookmarkStart w:name="block-657436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6574365" w:id="8"/>
    <w:p>
      <w:pPr>
        <w:sectPr>
          <w:pgSz w:w="11906" w:h="16383" w:orient="portrait"/>
        </w:sectPr>
      </w:pPr>
    </w:p>
    <w:bookmarkEnd w:id="8"/>
    <w:bookmarkEnd w:id="6"/>
    <w:bookmarkStart w:name="block-657436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6574362" w:id="12"/>
    <w:p>
      <w:pPr>
        <w:sectPr>
          <w:pgSz w:w="11906" w:h="16383" w:orient="portrait"/>
        </w:sectPr>
      </w:pPr>
    </w:p>
    <w:bookmarkEnd w:id="12"/>
    <w:bookmarkEnd w:id="9"/>
    <w:bookmarkStart w:name="block-6574363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6574363" w:id="18"/>
    <w:p>
      <w:pPr>
        <w:sectPr>
          <w:pgSz w:w="11906" w:h="16383" w:orient="portrait"/>
        </w:sectPr>
      </w:pPr>
    </w:p>
    <w:bookmarkEnd w:id="18"/>
    <w:bookmarkEnd w:id="13"/>
    <w:bookmarkStart w:name="block-6574360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574360" w:id="20"/>
    <w:p>
      <w:pPr>
        <w:sectPr>
          <w:pgSz w:w="16383" w:h="11906" w:orient="landscape"/>
        </w:sectPr>
      </w:pPr>
    </w:p>
    <w:bookmarkEnd w:id="20"/>
    <w:bookmarkEnd w:id="19"/>
    <w:bookmarkStart w:name="block-6574361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9"/>
        <w:gridCol w:w="2560"/>
        <w:gridCol w:w="1152"/>
        <w:gridCol w:w="2144"/>
        <w:gridCol w:w="2288"/>
        <w:gridCol w:w="1617"/>
        <w:gridCol w:w="3314"/>
      </w:tblGrid>
      <w:tr>
        <w:trPr>
          <w:trHeight w:val="300" w:hRule="atLeast"/>
          <w:trHeight w:val="144" w:hRule="atLeast"/>
        </w:trPr>
        <w:tc>
          <w:tcPr>
            <w:tcW w:w="3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https://resh.edu.ru/subject/lesson/4207/main/152125/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https://resh.edu.ru/subject/lesson/4207/main/152125/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https://resh.edu.ru/subject/lesson/4208/main/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152253/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https://resh.edu.ru/subject/lesson/3473/main/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291439/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https://resh.edu.ru/subject/lesson/3473/main/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291439/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https://resh.edu.ru/subject/lesson/3473/train/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291445/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https://resh.edu.ru/subject/lesson/3473/train/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291445/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https://resh.edu.ru/subject/lesson/3473/train/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291445/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https://resh.edu.ru/subject/lesson/3473/train/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291445/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154038/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110929/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154041/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154041/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https://resh.edu.ru/subject/lesson/3769/train/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https://resh.edu.ru/subject/lesson/3769/train/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291548/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https://learnenglishkids.britishcouncil.org/lis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ten-watch/songs/dinosaur-1-10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https://learnenglishkids.britishcouncil.org/lis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ten-watch/songs/dinosaur-1-10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https://learnenglishkids.britishcouncil.org/lis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ten-watch/songs/dinosaur-1-10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https://learnenglishkids.britishcouncil.org/lis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ten-watch/songs/dinosaur-1-10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https://resh.edu.ru/subject/lesson/5078/start/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153583/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https://resh.edu.ru/subject/lesson/5078/main/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153586/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145491/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145497/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110929/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145497/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145497/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https://wordwall.net/ru/resource/14129712/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my-toys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https://resh.edu.ru/subject/lesson/5079/main/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145557/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https://resh.edu.ru/subject/lesson/3505/main/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https://wordwall.net/ru/resource/1549741/ha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ve-got-has-got</w:t>
            </w:r>
          </w:p>
        </w:tc>
      </w:tr>
      <w:tr>
        <w:trPr>
          <w:trHeight w:val="1290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https://resh.edu.ru/subject/lesson/3494/start/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https://wordwall.net/ru/resource/15644074/e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nglish/spotlight-2-my-toys-wordstest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273046/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273046/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145606/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https://resh.edu.ru/subject/lesson/3525/start/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273042/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145610/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https://resh.edu.ru/subject/lesson/5081/start/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273072/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https://resh.edu.ru/subject/lesson/5081/start/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273072/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https://wordwall.net/ru/resource/12656026/s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potlight-2-can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https://wordwall.net/ru/resource/5201470/sp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otlight-2lesson-12my-home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https://wordwall.net/ru/resource/5201470/sp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otlight-2lesson-12my-home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https://wordwall.net/ru/resource/889421/ami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sare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https://wordwall.net/ru/resource/889421/ami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sare</w:t>
            </w:r>
          </w:p>
        </w:tc>
      </w:tr>
      <w:tr>
        <w:trPr>
          <w:trHeight w:val="130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https://wordwall.net/ru/resource/19327026/h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ave-got-lunchbox-vocabularyaffirmative- and-negative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https://resh.edu.ru/subject/lesson/4212/main/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146075/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https://resh.edu.ru/subject/lesson/4212/main/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146075/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123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4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574361" w:id="22"/>
    <w:p>
      <w:pPr>
        <w:sectPr>
          <w:pgSz w:w="16383" w:h="11906" w:orient="landscape"/>
        </w:sectPr>
      </w:pPr>
    </w:p>
    <w:bookmarkEnd w:id="22"/>
    <w:bookmarkEnd w:id="21"/>
    <w:bookmarkStart w:name="block-6574364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3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26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ef50412f-115f-472a-bc67-2000ac20df62" w:id="27"/>
      <w:r>
        <w:rPr>
          <w:rFonts w:ascii="Times New Roman" w:hAnsi="Times New Roman"/>
          <w:b w:val="false"/>
          <w:i w:val="false"/>
          <w:color w:val="000000"/>
          <w:sz w:val="28"/>
        </w:rPr>
        <w:t>УМК “SPOTLIGHT” (ФГОС) – 2 класс</w:t>
      </w:r>
      <w:bookmarkEnd w:id="27"/>
      <w:r>
        <w:rPr>
          <w:sz w:val="28"/>
        </w:rPr>
        <w:br/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Быкова Н.И., Дули Дж., Поспелова М.Д., Эванс В. Английский язык. 2 класс:</w:t>
      </w:r>
      <w:bookmarkEnd w:id="28"/>
      <w:r>
        <w:rPr>
          <w:sz w:val="28"/>
        </w:rPr>
        <w:br/>
      </w:r>
      <w:bookmarkStart w:name="ef50412f-115f-472a-bc67-2000ac20df6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учебник для общеобразовательных учреждений. М.: Express Publishing:</w:t>
      </w:r>
      <w:bookmarkEnd w:id="29"/>
      <w:r>
        <w:rPr>
          <w:sz w:val="28"/>
        </w:rPr>
        <w:br/>
      </w:r>
      <w:bookmarkStart w:name="ef50412f-115f-472a-bc67-2000ac20df62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Просвещение, 2023.</w:t>
      </w:r>
      <w:bookmarkEnd w:id="30"/>
      <w:r>
        <w:rPr>
          <w:sz w:val="28"/>
        </w:rPr>
        <w:br/>
      </w:r>
      <w:bookmarkStart w:name="ef50412f-115f-472a-bc67-2000ac20df62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Быкова Н.И., Дули Дж., Поспелова М.Д., Эванс В. Английский язык. Рабочая</w:t>
      </w:r>
      <w:bookmarkEnd w:id="31"/>
      <w:r>
        <w:rPr>
          <w:sz w:val="28"/>
        </w:rPr>
        <w:br/>
      </w:r>
      <w:bookmarkStart w:name="ef50412f-115f-472a-bc67-2000ac20df62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тетрадь. 2 класс: пособие для общеобразовательных учреждений. М.: Express</w:t>
      </w:r>
      <w:bookmarkEnd w:id="32"/>
      <w:r>
        <w:rPr>
          <w:sz w:val="28"/>
        </w:rPr>
        <w:br/>
      </w:r>
      <w:bookmarkStart w:name="ef50412f-115f-472a-bc67-2000ac20df62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Publishing: Просвещение, 2023.</w:t>
      </w:r>
      <w:bookmarkEnd w:id="33"/>
      <w:r>
        <w:rPr>
          <w:sz w:val="28"/>
        </w:rPr>
        <w:br/>
      </w:r>
      <w:bookmarkStart w:name="ef50412f-115f-472a-bc67-2000ac20df62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Быкова Н.И., Дули Дж., Поспелова М.Д., Эванс В. Английский язык. Сборник</w:t>
      </w:r>
      <w:bookmarkEnd w:id="34"/>
      <w:r>
        <w:rPr>
          <w:sz w:val="28"/>
        </w:rPr>
        <w:br/>
      </w:r>
      <w:bookmarkStart w:name="ef50412f-115f-472a-bc67-2000ac20df62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упражнений. 2 класс: пособие для общеобразовательных учреждений. М.: Express</w:t>
      </w:r>
      <w:bookmarkEnd w:id="35"/>
      <w:r>
        <w:rPr>
          <w:sz w:val="28"/>
        </w:rPr>
        <w:br/>
      </w:r>
      <w:bookmarkStart w:name="ef50412f-115f-472a-bc67-2000ac20df62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Publishing: Просвещение, 2023.</w:t>
      </w:r>
      <w:bookmarkEnd w:id="36"/>
      <w:r>
        <w:rPr>
          <w:sz w:val="28"/>
        </w:rPr>
        <w:br/>
      </w:r>
      <w:bookmarkStart w:name="ef50412f-115f-472a-bc67-2000ac20df62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Быкова Н.И., Дули Дж., Поспелова М.Д., Эванс В. Английский язык. Видеокурс на</w:t>
      </w:r>
      <w:bookmarkEnd w:id="37"/>
      <w:r>
        <w:rPr>
          <w:sz w:val="28"/>
        </w:rPr>
        <w:br/>
      </w:r>
      <w:bookmarkStart w:name="ef50412f-115f-472a-bc67-2000ac20df62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DVD. 2 класс: пособие для общеобразовательных учреждений. М.: Express</w:t>
      </w:r>
      <w:bookmarkEnd w:id="38"/>
      <w:r>
        <w:rPr>
          <w:sz w:val="28"/>
        </w:rPr>
        <w:br/>
      </w:r>
      <w:bookmarkStart w:name="ef50412f-115f-472a-bc67-2000ac20df62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Publishing: Просвещение, 2023.</w:t>
      </w:r>
      <w:bookmarkEnd w:id="39"/>
      <w:r>
        <w:rPr>
          <w:sz w:val="28"/>
        </w:rPr>
        <w:br/>
      </w:r>
      <w:bookmarkStart w:name="ef50412f-115f-472a-bc67-2000ac20df62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Быкова Н.И., Дули Дж., Поспелова М.Д., Эванс В. Английский язык. Аудиокурс</w:t>
      </w:r>
      <w:bookmarkEnd w:id="40"/>
      <w:r>
        <w:rPr>
          <w:sz w:val="28"/>
        </w:rPr>
        <w:br/>
      </w:r>
      <w:bookmarkStart w:name="ef50412f-115f-472a-bc67-2000ac20df62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работы в классе. 2 класс: пособие для общеобразовательных учреждений. М.:</w:t>
      </w:r>
      <w:bookmarkEnd w:id="41"/>
      <w:r>
        <w:rPr>
          <w:sz w:val="28"/>
        </w:rPr>
        <w:br/>
      </w:r>
      <w:bookmarkStart w:name="ef50412f-115f-472a-bc67-2000ac20df62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Express Publishing: Просвещение, 2023.</w:t>
      </w:r>
      <w:bookmarkEnd w:id="42"/>
      <w:r>
        <w:rPr>
          <w:sz w:val="28"/>
        </w:rPr>
        <w:br/>
      </w:r>
      <w:bookmarkStart w:name="ef50412f-115f-472a-bc67-2000ac20df62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Быкова Н.И., Дули Дж., Поспелова М.Д., Эванс В. Английский язык. Контрольные</w:t>
      </w:r>
      <w:bookmarkEnd w:id="43"/>
      <w:r>
        <w:rPr>
          <w:sz w:val="28"/>
        </w:rPr>
        <w:br/>
      </w:r>
      <w:bookmarkStart w:name="ef50412f-115f-472a-bc67-2000ac20df62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задания. 2 класс: пособие для общеобразовательных учреждений. М.: Express</w:t>
      </w:r>
      <w:bookmarkEnd w:id="44"/>
      <w:r>
        <w:rPr>
          <w:sz w:val="28"/>
        </w:rPr>
        <w:br/>
      </w:r>
      <w:bookmarkStart w:name="ef50412f-115f-472a-bc67-2000ac20df62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Publishing: Просвещение, 2023</w:t>
      </w:r>
      <w:bookmarkEnd w:id="45"/>
      <w:r>
        <w:rPr>
          <w:sz w:val="28"/>
        </w:rPr>
        <w:br/>
      </w:r>
      <w:bookmarkStart w:name="ef50412f-115f-472a-bc67-2000ac20df62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Учебник «Английский язык, 3 класс. Авторы O. В. Афанасьева, И. В. Михеева (серия «Rainbow</w:t>
      </w:r>
      <w:bookmarkEnd w:id="46"/>
      <w:r>
        <w:rPr>
          <w:sz w:val="28"/>
        </w:rPr>
        <w:br/>
      </w:r>
      <w:bookmarkStart w:name="ef50412f-115f-472a-bc67-2000ac20df62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English»)</w:t>
      </w:r>
      <w:bookmarkEnd w:id="47"/>
      <w:r>
        <w:rPr>
          <w:sz w:val="28"/>
        </w:rPr>
        <w:br/>
      </w:r>
      <w:bookmarkStart w:name="ef50412f-115f-472a-bc67-2000ac20df62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Рабочие тетради к учебно-методическому комплекту «Английский язык» 3 класс, (серия «Rainbow</w:t>
      </w:r>
      <w:bookmarkEnd w:id="48"/>
      <w:r>
        <w:rPr>
          <w:sz w:val="28"/>
        </w:rPr>
        <w:br/>
      </w:r>
      <w:bookmarkStart w:name="ef50412f-115f-472a-bc67-2000ac20df62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English»). Авторы O. В. Афанасьева, И. В. Михеева Москва.</w:t>
      </w:r>
      <w:bookmarkEnd w:id="49"/>
      <w:r>
        <w:rPr>
          <w:sz w:val="28"/>
        </w:rPr>
        <w:br/>
      </w:r>
      <w:bookmarkStart w:name="ef50412f-115f-472a-bc67-2000ac20df62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«Просвещение» 2020.</w:t>
      </w:r>
      <w:bookmarkEnd w:id="50"/>
      <w:r>
        <w:rPr>
          <w:sz w:val="28"/>
        </w:rPr>
        <w:br/>
      </w:r>
      <w:r>
        <w:rPr>
          <w:sz w:val="28"/>
        </w:rPr>
        <w:br/>
      </w:r>
      <w:bookmarkStart w:name="ef50412f-115f-472a-bc67-2000ac20df62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Аудиокассеты/аудиодиски к УМК «Английский язык» 3 класс, (серия «Rainbow English»). Авторы</w:t>
      </w:r>
      <w:bookmarkEnd w:id="51"/>
      <w:r>
        <w:rPr>
          <w:sz w:val="28"/>
        </w:rPr>
        <w:br/>
      </w:r>
      <w:bookmarkStart w:name="ef50412f-115f-472a-bc67-2000ac20df62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О. В. Афанасьева, И. В. Михеева Москва.</w:t>
      </w:r>
      <w:bookmarkEnd w:id="52"/>
      <w:r>
        <w:rPr>
          <w:sz w:val="28"/>
        </w:rPr>
        <w:br/>
      </w:r>
      <w:bookmarkStart w:name="ef50412f-115f-472a-bc67-2000ac20df62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«Просвещение» 2020.</w:t>
      </w:r>
      <w:bookmarkEnd w:id="53"/>
      <w:r>
        <w:rPr>
          <w:sz w:val="28"/>
        </w:rPr>
        <w:br/>
      </w:r>
      <w:bookmarkStart w:name="ef50412f-115f-472a-bc67-2000ac20df62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Книги для чтения учебно-методическим комплектам «Английский язык» (2—4 классы, серия</w:t>
      </w:r>
      <w:bookmarkEnd w:id="54"/>
      <w:r>
        <w:rPr>
          <w:sz w:val="28"/>
        </w:rPr>
        <w:br/>
      </w:r>
      <w:bookmarkStart w:name="ef50412f-115f-472a-bc67-2000ac20df62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«Rainbow English»). Авторы O. В. Афанасьева, И. В. Михеева</w:t>
      </w:r>
      <w:bookmarkEnd w:id="55"/>
      <w:r>
        <w:rPr>
          <w:sz w:val="28"/>
        </w:rPr>
        <w:br/>
      </w:r>
      <w:bookmarkStart w:name="ef50412f-115f-472a-bc67-2000ac20df62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Книги для учителя к УМК «Английский язык» (2—4 классы). Москва.</w:t>
      </w:r>
      <w:bookmarkEnd w:id="56"/>
      <w:r>
        <w:rPr>
          <w:sz w:val="28"/>
        </w:rPr>
        <w:br/>
      </w:r>
      <w:bookmarkStart w:name="ef50412f-115f-472a-bc67-2000ac20df62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«Просвещение» 2020.Авторы O. В. Афанасьева, И. В.</w:t>
      </w:r>
      <w:bookmarkEnd w:id="57"/>
      <w:r>
        <w:rPr>
          <w:sz w:val="28"/>
        </w:rPr>
        <w:br/>
      </w:r>
      <w:bookmarkStart w:name="ef50412f-115f-472a-bc67-2000ac20df62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Михеева</w:t>
      </w:r>
      <w:bookmarkEnd w:id="58"/>
      <w:r>
        <w:rPr>
          <w:sz w:val="28"/>
        </w:rPr>
        <w:br/>
      </w:r>
      <w:bookmarkStart w:name="ef50412f-115f-472a-bc67-2000ac20df62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Федеральный государственный образовательный стандарт начального общего образования</w:t>
      </w:r>
      <w:bookmarkEnd w:id="59"/>
      <w:r>
        <w:rPr>
          <w:sz w:val="28"/>
        </w:rPr>
        <w:br/>
      </w:r>
      <w:bookmarkStart w:name="ef50412f-115f-472a-bc67-2000ac20df62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Примерная программа начального образования по иностранному языку.</w:t>
      </w:r>
      <w:bookmarkEnd w:id="60"/>
      <w:r>
        <w:rPr>
          <w:sz w:val="28"/>
        </w:rPr>
        <w:br/>
      </w:r>
      <w:bookmarkStart w:name="ef50412f-115f-472a-bc67-2000ac20df62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Рабочие программы к учебно-методическим комплектам «Английский язык» (2—4 классы, серия</w:t>
      </w:r>
      <w:bookmarkEnd w:id="61"/>
      <w:r>
        <w:rPr>
          <w:sz w:val="28"/>
        </w:rPr>
        <w:br/>
      </w:r>
      <w:bookmarkStart w:name="ef50412f-115f-472a-bc67-2000ac20df62" w:id="6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«Rainbow English»). Авторы О. В. Афанасьева, И. В. Михеева, Н. В. Языкова, Е. А. Колесникова</w:t>
      </w:r>
      <w:bookmarkEnd w:id="62"/>
      <w:r>
        <w:rPr>
          <w:sz w:val="28"/>
        </w:rPr>
        <w:br/>
      </w:r>
      <w:bookmarkStart w:name="ef50412f-115f-472a-bc67-2000ac20df62" w:id="6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Двуязычные и одноязычные словари</w:t>
      </w:r>
      <w:bookmarkEnd w:id="63"/>
      <w:r>
        <w:rPr>
          <w:sz w:val="28"/>
        </w:rPr>
        <w:br/>
      </w:r>
      <w:bookmarkStart w:name="ef50412f-115f-472a-bc67-2000ac20df62" w:id="6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Грамматические таблицы к основным разделам грамматического материала</w:t>
      </w:r>
      <w:bookmarkEnd w:id="64"/>
      <w:r>
        <w:rPr>
          <w:sz w:val="28"/>
        </w:rPr>
        <w:br/>
      </w:r>
      <w:bookmarkStart w:name="ef50412f-115f-472a-bc67-2000ac20df62" w:id="6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Географические карты мира, Европы, Великобритании, США на английском языке</w:t>
      </w:r>
      <w:bookmarkEnd w:id="65"/>
      <w:r>
        <w:rPr>
          <w:sz w:val="28"/>
        </w:rPr>
        <w:br/>
      </w:r>
      <w:bookmarkStart w:name="ef50412f-115f-472a-bc67-2000ac20df62" w:id="6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Географическая карта России</w:t>
      </w:r>
      <w:bookmarkEnd w:id="66"/>
      <w:r>
        <w:rPr>
          <w:sz w:val="28"/>
        </w:rPr>
        <w:br/>
      </w:r>
      <w:bookmarkStart w:name="ef50412f-115f-472a-bc67-2000ac20df62" w:id="6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Плакаты, содержащие необходимый страноведческий материал по англоговорящим странам</w:t>
      </w:r>
      <w:bookmarkEnd w:id="67"/>
      <w:r>
        <w:rPr>
          <w:sz w:val="28"/>
        </w:rPr>
        <w:br/>
      </w:r>
      <w:bookmarkStart w:name="ef50412f-115f-472a-bc67-2000ac20df62" w:id="6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Символы родной страны и стран изучаемого языка</w:t>
      </w:r>
      <w:bookmarkEnd w:id="68"/>
      <w:r>
        <w:rPr>
          <w:sz w:val="28"/>
        </w:rPr>
        <w:br/>
      </w:r>
      <w:bookmarkStart w:name="ef50412f-115f-472a-bc67-2000ac20df62" w:id="6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Учебник «Английский язык, 4 класс. Авторы O. В. Афанасьева, И. В. Михеева (серия «Rainbow English») Москва.</w:t>
      </w:r>
      <w:bookmarkEnd w:id="69"/>
      <w:r>
        <w:rPr>
          <w:sz w:val="28"/>
        </w:rPr>
        <w:br/>
      </w:r>
      <w:bookmarkStart w:name="ef50412f-115f-472a-bc67-2000ac20df62" w:id="7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«Просвещение» 2020.</w:t>
      </w:r>
      <w:bookmarkEnd w:id="70"/>
      <w:r>
        <w:rPr>
          <w:sz w:val="28"/>
        </w:rPr>
        <w:br/>
      </w:r>
      <w:r>
        <w:rPr>
          <w:sz w:val="28"/>
        </w:rPr>
        <w:br/>
      </w:r>
      <w:bookmarkStart w:name="ef50412f-115f-472a-bc67-2000ac20df62" w:id="7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Рабочие тетради к учебно-методическому комплекту «Английский язык» 4 класс, (серия «Rainbow English»). Авторы O. В. Афанасьева, И. В. Михеева - Аудиокассеты/</w:t>
      </w:r>
      <w:bookmarkEnd w:id="71"/>
      <w:r>
        <w:rPr>
          <w:sz w:val="28"/>
        </w:rPr>
        <w:br/>
      </w:r>
      <w:bookmarkStart w:name="ef50412f-115f-472a-bc67-2000ac20df62" w:id="7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аудиодиски к УМК «Английский язык» 4 класс, (серия «Rainbow English»). Авторы О. В. Афанасьева, И. В. Михеева</w:t>
      </w:r>
      <w:bookmarkEnd w:id="72"/>
      <w:r>
        <w:rPr>
          <w:sz w:val="28"/>
        </w:rPr>
        <w:br/>
      </w:r>
      <w:bookmarkStart w:name="ef50412f-115f-472a-bc67-2000ac20df62" w:id="7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Книги для чтения учебно-методическим комплектам «Английский язык» (2—4 классы, серия «Rainbow English»). Авторы O. В. Афанасьева, И. В. Михеева – </w:t>
      </w:r>
      <w:bookmarkEnd w:id="73"/>
      <w:r>
        <w:rPr>
          <w:sz w:val="28"/>
        </w:rPr>
        <w:br/>
      </w:r>
      <w:bookmarkStart w:name="ef50412f-115f-472a-bc67-2000ac20df62" w:id="7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Книги для учителя к УМК «Английский язык» (2—4 классы). Авторы O. В. Афанасьева, И. В. Михеева</w:t>
      </w:r>
      <w:bookmarkEnd w:id="74"/>
      <w:r>
        <w:rPr>
          <w:sz w:val="28"/>
        </w:rPr>
        <w:br/>
      </w:r>
      <w:bookmarkStart w:name="ef50412f-115f-472a-bc67-2000ac20df62" w:id="7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Федеральный государственный образовательный стандарт начального общего образования - Примерная программа начального образования по иностранному языку.</w:t>
      </w:r>
      <w:bookmarkEnd w:id="75"/>
      <w:r>
        <w:rPr>
          <w:sz w:val="28"/>
        </w:rPr>
        <w:br/>
      </w:r>
      <w:bookmarkStart w:name="ef50412f-115f-472a-bc67-2000ac20df62" w:id="7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Рабочие программы к учебно-методическим комплектам «Английский язык» (2—4 классы, серия «Rainbow English»). Авторы О. В. Афанасьева, И. В. Михеева, Н. В. Языкова, Е. А. Колесникова - </w:t>
      </w:r>
      <w:bookmarkEnd w:id="76"/>
      <w:r>
        <w:rPr>
          <w:sz w:val="28"/>
        </w:rPr>
        <w:br/>
      </w:r>
      <w:r>
        <w:rPr>
          <w:sz w:val="28"/>
        </w:rPr>
        <w:br/>
      </w:r>
      <w:bookmarkStart w:name="ef50412f-115f-472a-bc67-2000ac20df62" w:id="77"/>
      <w:bookmarkEnd w:id="77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ba5de4df-c622-46ea-8c62-0af63686a8d8" w:id="78"/>
      <w:r>
        <w:rPr>
          <w:rFonts w:ascii="Times New Roman" w:hAnsi="Times New Roman"/>
          <w:b w:val="false"/>
          <w:i w:val="false"/>
          <w:color w:val="000000"/>
          <w:sz w:val="28"/>
        </w:rPr>
        <w:t>1. Электронный портал "Просвещение" prosv.ru/umk/element/english-spotlight.2460.html</w:t>
      </w:r>
      <w:bookmarkEnd w:id="78"/>
      <w:r>
        <w:rPr>
          <w:sz w:val="28"/>
        </w:rPr>
        <w:br/>
      </w:r>
      <w:bookmarkStart w:name="ba5de4df-c622-46ea-8c62-0af63686a8d8" w:id="7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Интернет – сайт http: \\prosv.ru\umk\spotlight</w:t>
      </w:r>
      <w:bookmarkEnd w:id="79"/>
      <w:r>
        <w:rPr>
          <w:sz w:val="28"/>
        </w:rPr>
        <w:br/>
      </w:r>
      <w:bookmarkStart w:name="ba5de4df-c622-46ea-8c62-0af63686a8d8" w:id="8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Электронный портал "Российская электронная школа" </w:t>
      </w:r>
      <w:bookmarkEnd w:id="80"/>
      <w:r>
        <w:rPr>
          <w:sz w:val="28"/>
        </w:rPr>
        <w:br/>
      </w:r>
      <w:bookmarkStart w:name="ba5de4df-c622-46ea-8c62-0af63686a8d8" w:id="8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81"/>
      <w:r>
        <w:rPr>
          <w:sz w:val="28"/>
        </w:rPr>
        <w:br/>
      </w:r>
      <w:bookmarkStart w:name="ba5de4df-c622-46ea-8c62-0af63686a8d8" w:id="8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Задания, рабочие листы, карточки для преподавателя https://bogglesworldesl.com/</w:t>
      </w:r>
      <w:bookmarkEnd w:id="82"/>
      <w:r>
        <w:rPr>
          <w:sz w:val="28"/>
        </w:rPr>
        <w:br/>
      </w:r>
      <w:bookmarkStart w:name="ba5de4df-c622-46ea-8c62-0af63686a8d8" w:id="8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Электронный портал "Учи.ru" https://english.uchi.ru/teachers/regulations</w:t>
      </w:r>
      <w:bookmarkEnd w:id="83"/>
      <w:r>
        <w:rPr>
          <w:sz w:val="28"/>
        </w:rPr>
        <w:br/>
      </w:r>
      <w:bookmarkStart w:name="ba5de4df-c622-46ea-8c62-0af63686a8d8" w:id="84"/>
      <w:bookmarkEnd w:id="84"/>
    </w:p>
    <w:bookmarkStart w:name="block-6574364" w:id="85"/>
    <w:p>
      <w:pPr>
        <w:sectPr>
          <w:pgSz w:w="11906" w:h="16383" w:orient="portrait"/>
        </w:sectPr>
      </w:pPr>
    </w:p>
    <w:bookmarkEnd w:id="85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" Type="http://schemas.openxmlformats.org/officeDocument/2006/relationships/hyperlink" Id="rId4"/>
    <Relationship TargetMode="External" Target="https://resh.edu.ru/" Type="http://schemas.openxmlformats.org/officeDocument/2006/relationships/hyperlink" Id="rId5"/>
    <Relationship TargetMode="External" Target="https://resh.edu.ru/" Type="http://schemas.openxmlformats.org/officeDocument/2006/relationships/hyperlink" Id="rId6"/>
    <Relationship TargetMode="External" Target="https://resh.edu.ru/" Type="http://schemas.openxmlformats.org/officeDocument/2006/relationships/hyperlink" Id="rId7"/>
    <Relationship TargetMode="External" Target="https://resh.edu.ru/" Type="http://schemas.openxmlformats.org/officeDocument/2006/relationships/hyperlink" Id="rId8"/>
    <Relationship TargetMode="External" Target="https://resh.edu.ru/" Type="http://schemas.openxmlformats.org/officeDocument/2006/relationships/hyperlink" Id="rId9"/>
    <Relationship TargetMode="External" Target="https://resh.edu.ru/" Type="http://schemas.openxmlformats.org/officeDocument/2006/relationships/hyperlink" Id="rId10"/>
    <Relationship TargetMode="External" Target="https://resh.edu.ru/" Type="http://schemas.openxmlformats.org/officeDocument/2006/relationships/hyperlink" Id="rId11"/>
    <Relationship TargetMode="External" Target="https://resh.edu.ru/" Type="http://schemas.openxmlformats.org/officeDocument/2006/relationships/hyperlink" Id="rId12"/>
    <Relationship TargetMode="External" Target="https://resh.edu.ru/" Type="http://schemas.openxmlformats.org/officeDocument/2006/relationships/hyperlink" Id="rId13"/>
    <Relationship TargetMode="External" Target="https://resh.edu.ru/" Type="http://schemas.openxmlformats.org/officeDocument/2006/relationships/hyperlink" Id="rId14"/>
    <Relationship TargetMode="External" Target="https://resh.edu.ru/" Type="http://schemas.openxmlformats.org/officeDocument/2006/relationships/hyperlink" Id="rId15"/>
    <Relationship TargetMode="External" Target="https://resh.edu.ru/" Type="http://schemas.openxmlformats.org/officeDocument/2006/relationships/hyperlink" Id="rId16"/>
    <Relationship TargetMode="External" Target="https://resh.edu.ru/" Type="http://schemas.openxmlformats.org/officeDocument/2006/relationships/hyperlink" Id="rId17"/>
    <Relationship TargetMode="External" Target="https://resh.edu.ru/" Type="http://schemas.openxmlformats.org/officeDocument/2006/relationships/hyperlink" Id="rId18"/>
    <Relationship TargetMode="External" Target="https://resh.edu.ru/" Type="http://schemas.openxmlformats.org/officeDocument/2006/relationships/hyperlink" Id="rId19"/>
    <Relationship TargetMode="External" Target="https://resh.edu.ru/" Type="http://schemas.openxmlformats.org/officeDocument/2006/relationships/hyperlink" Id="rId20"/>
    <Relationship TargetMode="External" Target="https://resh.edu.ru/" Type="http://schemas.openxmlformats.org/officeDocument/2006/relationships/hyperlink" Id="rId21"/>
    <Relationship TargetMode="External" Target="https://resh.edu.ru/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1518" Type="http://schemas.openxmlformats.org/officeDocument/2006/relationships/hyperlink" Id="rId29"/>
    <Relationship TargetMode="External" Target="https://m.edsoo.ru/7f411518" Type="http://schemas.openxmlformats.org/officeDocument/2006/relationships/hyperlink" Id="rId30"/>
    <Relationship TargetMode="External" Target="https://m.edsoo.ru/7f411518" Type="http://schemas.openxmlformats.org/officeDocument/2006/relationships/hyperlink" Id="rId31"/>
    <Relationship TargetMode="External" Target="https://m.edsoo.ru/7f411518" Type="http://schemas.openxmlformats.org/officeDocument/2006/relationships/hyperlink" Id="rId32"/>
    <Relationship TargetMode="External" Target="https://m.edsoo.ru/7f411518" Type="http://schemas.openxmlformats.org/officeDocument/2006/relationships/hyperlink" Id="rId33"/>
    <Relationship TargetMode="External" Target="https://m.edsoo.ru/7f411518" Type="http://schemas.openxmlformats.org/officeDocument/2006/relationships/hyperlink" Id="rId34"/>
    <Relationship TargetMode="External" Target="https://m.edsoo.ru/7f411518" Type="http://schemas.openxmlformats.org/officeDocument/2006/relationships/hyperlink" Id="rId35"/>
    <Relationship TargetMode="External" Target="https://m.edsoo.ru/7f411518" Type="http://schemas.openxmlformats.org/officeDocument/2006/relationships/hyperlink" Id="rId36"/>
    <Relationship TargetMode="External" Target="https://m.edsoo.ru/7f411518" Type="http://schemas.openxmlformats.org/officeDocument/2006/relationships/hyperlink" Id="rId37"/>
    <Relationship TargetMode="External" Target="https://m.edsoo.ru/7f411518" Type="http://schemas.openxmlformats.org/officeDocument/2006/relationships/hyperlink" Id="rId38"/>
    <Relationship TargetMode="External" Target="https://m.edsoo.ru/7f411518" Type="http://schemas.openxmlformats.org/officeDocument/2006/relationships/hyperlink" Id="rId39"/>
    <Relationship TargetMode="External" Target="https://m.edsoo.ru/7f411518" Type="http://schemas.openxmlformats.org/officeDocument/2006/relationships/hyperlink" Id="rId40"/>
    <Relationship TargetMode="External" Target="https://m.edsoo.ru/7f411518" Type="http://schemas.openxmlformats.org/officeDocument/2006/relationships/hyperlink" Id="rId41"/>
    <Relationship TargetMode="External" Target="https://m.edsoo.ru/7f411518" Type="http://schemas.openxmlformats.org/officeDocument/2006/relationships/hyperlink" Id="rId42"/>
    <Relationship TargetMode="External" Target="https://m.edsoo.ru/7f411518" Type="http://schemas.openxmlformats.org/officeDocument/2006/relationships/hyperlink" Id="rId43"/>
    <Relationship TargetMode="External" Target="https://m.edsoo.ru/7f411518" Type="http://schemas.openxmlformats.org/officeDocument/2006/relationships/hyperlink" Id="rId44"/>
    <Relationship TargetMode="External" Target="https://m.edsoo.ru/7f411518" Type="http://schemas.openxmlformats.org/officeDocument/2006/relationships/hyperlink" Id="rId45"/>
    <Relationship TargetMode="External" Target="https://m.edsoo.ru/7f411518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m.edsoo.ru/7f412652" Type="http://schemas.openxmlformats.org/officeDocument/2006/relationships/hyperlink" Id="rId54"/>
    <Relationship TargetMode="External" Target="https://m.edsoo.ru/7f412652" Type="http://schemas.openxmlformats.org/officeDocument/2006/relationships/hyperlink" Id="rId55"/>
    <Relationship TargetMode="External" Target="https://m.edsoo.ru/7f412652" Type="http://schemas.openxmlformats.org/officeDocument/2006/relationships/hyperlink" Id="rId56"/>
    <Relationship TargetMode="External" Target="https://m.edsoo.ru/7f412652" Type="http://schemas.openxmlformats.org/officeDocument/2006/relationships/hyperlink" Id="rId57"/>
    <Relationship TargetMode="External" Target="https://m.edsoo.ru/7f412652" Type="http://schemas.openxmlformats.org/officeDocument/2006/relationships/hyperlink" Id="rId58"/>
    <Relationship TargetMode="External" Target="https://m.edsoo.ru/7f412652" Type="http://schemas.openxmlformats.org/officeDocument/2006/relationships/hyperlink" Id="rId59"/>
    <Relationship TargetMode="External" Target="https://m.edsoo.ru/7f412652" Type="http://schemas.openxmlformats.org/officeDocument/2006/relationships/hyperlink" Id="rId60"/>
    <Relationship TargetMode="External" Target="https://m.edsoo.ru/7f412652" Type="http://schemas.openxmlformats.org/officeDocument/2006/relationships/hyperlink" Id="rId61"/>
    <Relationship TargetMode="External" Target="https://m.edsoo.ru/7f412652" Type="http://schemas.openxmlformats.org/officeDocument/2006/relationships/hyperlink" Id="rId62"/>
    <Relationship TargetMode="External" Target="https://m.edsoo.ru/7f412652" Type="http://schemas.openxmlformats.org/officeDocument/2006/relationships/hyperlink" Id="rId63"/>
    <Relationship TargetMode="External" Target="https://m.edsoo.ru/7f412652" Type="http://schemas.openxmlformats.org/officeDocument/2006/relationships/hyperlink" Id="rId64"/>
    <Relationship TargetMode="External" Target="https://m.edsoo.ru/7f412652" Type="http://schemas.openxmlformats.org/officeDocument/2006/relationships/hyperlink" Id="rId65"/>
    <Relationship TargetMode="External" Target="https://m.edsoo.ru/7f412652" Type="http://schemas.openxmlformats.org/officeDocument/2006/relationships/hyperlink" Id="rId66"/>
    <Relationship TargetMode="External" Target="https://m.edsoo.ru/7f412652" Type="http://schemas.openxmlformats.org/officeDocument/2006/relationships/hyperlink" Id="rId67"/>
    <Relationship TargetMode="External" Target="https://m.edsoo.ru/7f412652" Type="http://schemas.openxmlformats.org/officeDocument/2006/relationships/hyperlink" Id="rId68"/>
    <Relationship TargetMode="External" Target="https://m.edsoo.ru/7f412652" Type="http://schemas.openxmlformats.org/officeDocument/2006/relationships/hyperlink" Id="rId69"/>
    <Relationship TargetMode="External" Target="https://m.edsoo.ru/7f412652" Type="http://schemas.openxmlformats.org/officeDocument/2006/relationships/hyperlink" Id="rId70"/>
    <Relationship TargetMode="External" Target="https://m.edsoo.ru/7f412652" Type="http://schemas.openxmlformats.org/officeDocument/2006/relationships/hyperlink" Id="rId71"/>
    <Relationship TargetMode="External" Target="https://resh.edu.ru/subject/lesson/4207/main/152125/" Type="http://schemas.openxmlformats.org/officeDocument/2006/relationships/hyperlink" Id="rId72"/>
    <Relationship TargetMode="External" Target="https://resh.edu.ru/subject/lesson/4207/main/152125/" Type="http://schemas.openxmlformats.org/officeDocument/2006/relationships/hyperlink" Id="rId73"/>
    <Relationship TargetMode="External" Target="https://resh.edu.ru/subject/lesson/4208/main/" Type="http://schemas.openxmlformats.org/officeDocument/2006/relationships/hyperlink" Id="rId74"/>
    <Relationship TargetMode="External" Target="https://resh.edu.ru/subject/lesson/3473/main/" Type="http://schemas.openxmlformats.org/officeDocument/2006/relationships/hyperlink" Id="rId75"/>
    <Relationship TargetMode="External" Target="https://resh.edu.ru/subject/lesson/3473/main/" Type="http://schemas.openxmlformats.org/officeDocument/2006/relationships/hyperlink" Id="rId76"/>
    <Relationship TargetMode="External" Target="https://resh.edu.ru/subject/lesson/3473/train/" Type="http://schemas.openxmlformats.org/officeDocument/2006/relationships/hyperlink" Id="rId77"/>
    <Relationship TargetMode="External" Target="https://resh.edu.ru/subject/lesson/3473/train/" Type="http://schemas.openxmlformats.org/officeDocument/2006/relationships/hyperlink" Id="rId78"/>
    <Relationship TargetMode="External" Target="https://resh.edu.ru/subject/lesson/3473/train/" Type="http://schemas.openxmlformats.org/officeDocument/2006/relationships/hyperlink" Id="rId79"/>
    <Relationship TargetMode="External" Target="https://resh.edu.ru/subject/lesson/3473/train/" Type="http://schemas.openxmlformats.org/officeDocument/2006/relationships/hyperlink" Id="rId80"/>
    <Relationship TargetMode="External" Target="https://resh.edu.ru/subject/lesson/5083/main/" Type="http://schemas.openxmlformats.org/officeDocument/2006/relationships/hyperlink" Id="rId81"/>
    <Relationship TargetMode="External" Target="https://resh.edu.ru/subject/lesson/5085/main/" Type="http://schemas.openxmlformats.org/officeDocument/2006/relationships/hyperlink" Id="rId82"/>
    <Relationship TargetMode="External" Target="https://resh.edu.ru/subject/lesson/5083/main/" Type="http://schemas.openxmlformats.org/officeDocument/2006/relationships/hyperlink" Id="rId83"/>
    <Relationship TargetMode="External" Target="https://resh.edu.ru/subject/lesson/5083/main/" Type="http://schemas.openxmlformats.org/officeDocument/2006/relationships/hyperlink" Id="rId84"/>
    <Relationship TargetMode="External" Target="https://resh.edu.ru/subject/lesson/3769/train/" Type="http://schemas.openxmlformats.org/officeDocument/2006/relationships/hyperlink" Id="rId85"/>
    <Relationship TargetMode="External" Target="https://resh.edu.ru/subject/lesson/3769/train/" Type="http://schemas.openxmlformats.org/officeDocument/2006/relationships/hyperlink" Id="rId86"/>
    <Relationship TargetMode="External" Target="https://learnenglishkids.britishcouncil.org/lis" Type="http://schemas.openxmlformats.org/officeDocument/2006/relationships/hyperlink" Id="rId87"/>
    <Relationship TargetMode="External" Target="https://learnenglishkids.britishcouncil.org/lis" Type="http://schemas.openxmlformats.org/officeDocument/2006/relationships/hyperlink" Id="rId88"/>
    <Relationship TargetMode="External" Target="https://learnenglishkids.britishcouncil.org/lis" Type="http://schemas.openxmlformats.org/officeDocument/2006/relationships/hyperlink" Id="rId89"/>
    <Relationship TargetMode="External" Target="https://learnenglishkids.britishcouncil.org/lis" Type="http://schemas.openxmlformats.org/officeDocument/2006/relationships/hyperlink" Id="rId90"/>
    <Relationship TargetMode="External" Target="https://resh.edu.ru/subject/lesson/5078/start/" Type="http://schemas.openxmlformats.org/officeDocument/2006/relationships/hyperlink" Id="rId91"/>
    <Relationship TargetMode="External" Target="https://resh.edu.ru/subject/lesson/5078/main/" Type="http://schemas.openxmlformats.org/officeDocument/2006/relationships/hyperlink" Id="rId92"/>
    <Relationship TargetMode="External" Target="https://resh.edu.ru/subject/lesson/5077/start/" Type="http://schemas.openxmlformats.org/officeDocument/2006/relationships/hyperlink" Id="rId93"/>
    <Relationship TargetMode="External" Target="https://resh.edu.ru/subject/lesson/5077/main/" Type="http://schemas.openxmlformats.org/officeDocument/2006/relationships/hyperlink" Id="rId94"/>
    <Relationship TargetMode="External" Target="https://resh.edu.ru/subject/lesson/5085/main/" Type="http://schemas.openxmlformats.org/officeDocument/2006/relationships/hyperlink" Id="rId95"/>
    <Relationship TargetMode="External" Target="https://resh.edu.ru/subject/lesson/5077/main/" Type="http://schemas.openxmlformats.org/officeDocument/2006/relationships/hyperlink" Id="rId96"/>
    <Relationship TargetMode="External" Target="https://resh.edu.ru/subject/lesson/5077/main/" Type="http://schemas.openxmlformats.org/officeDocument/2006/relationships/hyperlink" Id="rId97"/>
    <Relationship TargetMode="External" Target="https://wordwall.net/ru/resource/14129712/" Type="http://schemas.openxmlformats.org/officeDocument/2006/relationships/hyperlink" Id="rId98"/>
    <Relationship TargetMode="External" Target="https://resh.edu.ru/subject/lesson/5079/main/" Type="http://schemas.openxmlformats.org/officeDocument/2006/relationships/hyperlink" Id="rId99"/>
    <Relationship TargetMode="External" Target="https://resh.edu.ru/subject/lesson/3505/main/" Type="http://schemas.openxmlformats.org/officeDocument/2006/relationships/hyperlink" Id="rId100"/>
    <Relationship TargetMode="External" Target="https://wordwall.net/ru/resource/1549741/ha" Type="http://schemas.openxmlformats.org/officeDocument/2006/relationships/hyperlink" Id="rId101"/>
    <Relationship TargetMode="External" Target="https://resh.edu.ru/subject/lesson/3494/start/" Type="http://schemas.openxmlformats.org/officeDocument/2006/relationships/hyperlink" Id="rId102"/>
    <Relationship TargetMode="External" Target="https://wordwall.net/ru/resource/15644074/e" Type="http://schemas.openxmlformats.org/officeDocument/2006/relationships/hyperlink" Id="rId103"/>
    <Relationship TargetMode="External" Target="https://resh.edu.ru/subject/lesson/3525/main/" Type="http://schemas.openxmlformats.org/officeDocument/2006/relationships/hyperlink" Id="rId104"/>
    <Relationship TargetMode="External" Target="https://resh.edu.ru/subject/lesson/3525/main/" Type="http://schemas.openxmlformats.org/officeDocument/2006/relationships/hyperlink" Id="rId105"/>
    <Relationship TargetMode="External" Target="https://resh.edu.ru/subject/lesson/3657/start/" Type="http://schemas.openxmlformats.org/officeDocument/2006/relationships/hyperlink" Id="rId106"/>
    <Relationship TargetMode="External" Target="https://resh.edu.ru/subject/lesson/3525/start/" Type="http://schemas.openxmlformats.org/officeDocument/2006/relationships/hyperlink" Id="rId107"/>
    <Relationship TargetMode="External" Target="https://resh.edu.ru/subject/lesson/3657/main/" Type="http://schemas.openxmlformats.org/officeDocument/2006/relationships/hyperlink" Id="rId108"/>
    <Relationship TargetMode="External" Target="https://resh.edu.ru/subject/lesson/5081/start/" Type="http://schemas.openxmlformats.org/officeDocument/2006/relationships/hyperlink" Id="rId109"/>
    <Relationship TargetMode="External" Target="https://resh.edu.ru/subject/lesson/5081/start/" Type="http://schemas.openxmlformats.org/officeDocument/2006/relationships/hyperlink" Id="rId110"/>
    <Relationship TargetMode="External" Target="https://wordwall.net/ru/resource/12656026/s" Type="http://schemas.openxmlformats.org/officeDocument/2006/relationships/hyperlink" Id="rId111"/>
    <Relationship TargetMode="External" Target="https://wordwall.net/ru/resource/5201470/sp" Type="http://schemas.openxmlformats.org/officeDocument/2006/relationships/hyperlink" Id="rId112"/>
    <Relationship TargetMode="External" Target="https://wordwall.net/ru/resource/5201470/sp" Type="http://schemas.openxmlformats.org/officeDocument/2006/relationships/hyperlink" Id="rId113"/>
    <Relationship TargetMode="External" Target="https://wordwall.net/ru/resource/889421/ami" Type="http://schemas.openxmlformats.org/officeDocument/2006/relationships/hyperlink" Id="rId114"/>
    <Relationship TargetMode="External" Target="https://wordwall.net/ru/resource/889421/ami" Type="http://schemas.openxmlformats.org/officeDocument/2006/relationships/hyperlink" Id="rId115"/>
    <Relationship TargetMode="External" Target="https://wordwall.net/ru/resource/19327026/h" Type="http://schemas.openxmlformats.org/officeDocument/2006/relationships/hyperlink" Id="rId116"/>
    <Relationship TargetMode="External" Target="https://resh.edu.ru/subject/lesson/4212/main/" Type="http://schemas.openxmlformats.org/officeDocument/2006/relationships/hyperlink" Id="rId117"/>
    <Relationship TargetMode="External" Target="https://resh.edu.ru/subject/lesson/4212/main/" Type="http://schemas.openxmlformats.org/officeDocument/2006/relationships/hyperlink" Id="rId118"/>
    <Relationship TargetMode="External" Target="https://m.edsoo.ru/7f445692" Type="http://schemas.openxmlformats.org/officeDocument/2006/relationships/hyperlink" Id="rId119"/>
    <Relationship TargetMode="External" Target="https://m.edsoo.ru/7f44594e" Type="http://schemas.openxmlformats.org/officeDocument/2006/relationships/hyperlink" Id="rId120"/>
    <Relationship TargetMode="External" Target="https://m.edsoo.ru/7f4465b0" Type="http://schemas.openxmlformats.org/officeDocument/2006/relationships/hyperlink" Id="rId121"/>
    <Relationship TargetMode="External" Target="https://m.edsoo.ru/7f446b1e" Type="http://schemas.openxmlformats.org/officeDocument/2006/relationships/hyperlink" Id="rId122"/>
    <Relationship TargetMode="External" Target="https://m.edsoo.ru/7f445dcc" Type="http://schemas.openxmlformats.org/officeDocument/2006/relationships/hyperlink" Id="rId123"/>
    <Relationship TargetMode="External" Target="https://m.edsoo.ru/7f446416" Type="http://schemas.openxmlformats.org/officeDocument/2006/relationships/hyperlink" Id="rId124"/>
    <Relationship TargetMode="External" Target="https://m.edsoo.ru/7f446272" Type="http://schemas.openxmlformats.org/officeDocument/2006/relationships/hyperlink" Id="rId125"/>
    <Relationship TargetMode="External" Target="https://m.edsoo.ru/7f44741a" Type="http://schemas.openxmlformats.org/officeDocument/2006/relationships/hyperlink" Id="rId126"/>
    <Relationship TargetMode="External" Target="https://m.edsoo.ru/7f446fd8" Type="http://schemas.openxmlformats.org/officeDocument/2006/relationships/hyperlink" Id="rId127"/>
    <Relationship TargetMode="External" Target="https://m.edsoo.ru/7f447942" Type="http://schemas.openxmlformats.org/officeDocument/2006/relationships/hyperlink" Id="rId128"/>
    <Relationship TargetMode="External" Target="https://m.edsoo.ru/7f447942" Type="http://schemas.openxmlformats.org/officeDocument/2006/relationships/hyperlink" Id="rId129"/>
    <Relationship TargetMode="External" Target="https://m.edsoo.ru/7f447ae6" Type="http://schemas.openxmlformats.org/officeDocument/2006/relationships/hyperlink" Id="rId130"/>
    <Relationship TargetMode="External" Target="https://m.edsoo.ru/7f447ea6" Type="http://schemas.openxmlformats.org/officeDocument/2006/relationships/hyperlink" Id="rId131"/>
    <Relationship TargetMode="External" Target="https://m.edsoo.ru/7f44807c" Type="http://schemas.openxmlformats.org/officeDocument/2006/relationships/hyperlink" Id="rId132"/>
    <Relationship TargetMode="External" Target="https://m.edsoo.ru/7f448202" Type="http://schemas.openxmlformats.org/officeDocument/2006/relationships/hyperlink" Id="rId133"/>
    <Relationship TargetMode="External" Target="https://m.edsoo.ru/7f44852c" Type="http://schemas.openxmlformats.org/officeDocument/2006/relationships/hyperlink" Id="rId134"/>
    <Relationship TargetMode="External" Target="https://m.edsoo.ru/7f448996" Type="http://schemas.openxmlformats.org/officeDocument/2006/relationships/hyperlink" Id="rId135"/>
    <Relationship TargetMode="External" Target="https://m.edsoo.ru/7f448d10" Type="http://schemas.openxmlformats.org/officeDocument/2006/relationships/hyperlink" Id="rId136"/>
    <Relationship TargetMode="External" Target="https://m.edsoo.ru/7f448d10" Type="http://schemas.openxmlformats.org/officeDocument/2006/relationships/hyperlink" Id="rId137"/>
    <Relationship TargetMode="External" Target="https://m.edsoo.ru/7f4494b8" Type="http://schemas.openxmlformats.org/officeDocument/2006/relationships/hyperlink" Id="rId138"/>
    <Relationship TargetMode="External" Target="https://m.edsoo.ru/7f44ce6a" Type="http://schemas.openxmlformats.org/officeDocument/2006/relationships/hyperlink" Id="rId139"/>
    <Relationship TargetMode="External" Target="https://m.edsoo.ru/7f44d158" Type="http://schemas.openxmlformats.org/officeDocument/2006/relationships/hyperlink" Id="rId140"/>
    <Relationship TargetMode="External" Target="https://m.edsoo.ru/7f448eb4" Type="http://schemas.openxmlformats.org/officeDocument/2006/relationships/hyperlink" Id="rId141"/>
    <Relationship TargetMode="External" Target="https://m.edsoo.ru/7f448eb4" Type="http://schemas.openxmlformats.org/officeDocument/2006/relationships/hyperlink" Id="rId142"/>
    <Relationship TargetMode="External" Target="https://m.edsoo.ru/7f44930a" Type="http://schemas.openxmlformats.org/officeDocument/2006/relationships/hyperlink" Id="rId143"/>
    <Relationship TargetMode="External" Target="https://m.edsoo.ru/7f44930a" Type="http://schemas.openxmlformats.org/officeDocument/2006/relationships/hyperlink" Id="rId144"/>
    <Relationship TargetMode="External" Target="https://m.edsoo.ru/7f449666" Type="http://schemas.openxmlformats.org/officeDocument/2006/relationships/hyperlink" Id="rId145"/>
    <Relationship TargetMode="External" Target="https://m.edsoo.ru/7f449666" Type="http://schemas.openxmlformats.org/officeDocument/2006/relationships/hyperlink" Id="rId146"/>
    <Relationship TargetMode="External" Target="https://m.edsoo.ru/7f449800" Type="http://schemas.openxmlformats.org/officeDocument/2006/relationships/hyperlink" Id="rId147"/>
    <Relationship TargetMode="External" Target="https://m.edsoo.ru/7f4499a4" Type="http://schemas.openxmlformats.org/officeDocument/2006/relationships/hyperlink" Id="rId148"/>
    <Relationship TargetMode="External" Target="https://m.edsoo.ru/7f449c6a" Type="http://schemas.openxmlformats.org/officeDocument/2006/relationships/hyperlink" Id="rId149"/>
    <Relationship TargetMode="External" Target="https://m.edsoo.ru/7f449e22" Type="http://schemas.openxmlformats.org/officeDocument/2006/relationships/hyperlink" Id="rId150"/>
    <Relationship TargetMode="External" Target="https://m.edsoo.ru/7f449fc6" Type="http://schemas.openxmlformats.org/officeDocument/2006/relationships/hyperlink" Id="rId151"/>
    <Relationship TargetMode="External" Target="https://m.edsoo.ru/7f44a19c" Type="http://schemas.openxmlformats.org/officeDocument/2006/relationships/hyperlink" Id="rId152"/>
    <Relationship TargetMode="External" Target="https://m.edsoo.ru/7f44a570" Type="http://schemas.openxmlformats.org/officeDocument/2006/relationships/hyperlink" Id="rId153"/>
    <Relationship TargetMode="External" Target="https://m.edsoo.ru/7f44a778" Type="http://schemas.openxmlformats.org/officeDocument/2006/relationships/hyperlink" Id="rId154"/>
    <Relationship TargetMode="External" Target="https://m.edsoo.ru/7f44a930" Type="http://schemas.openxmlformats.org/officeDocument/2006/relationships/hyperlink" Id="rId155"/>
    <Relationship TargetMode="External" Target="https://m.edsoo.ru/7f44bb96" Type="http://schemas.openxmlformats.org/officeDocument/2006/relationships/hyperlink" Id="rId156"/>
    <Relationship TargetMode="External" Target="https://m.edsoo.ru/7f44bd6c" Type="http://schemas.openxmlformats.org/officeDocument/2006/relationships/hyperlink" Id="rId157"/>
    <Relationship TargetMode="External" Target="https://m.edsoo.ru/7f44aae8" Type="http://schemas.openxmlformats.org/officeDocument/2006/relationships/hyperlink" Id="rId158"/>
    <Relationship TargetMode="External" Target="https://m.edsoo.ru/7f44ac8c" Type="http://schemas.openxmlformats.org/officeDocument/2006/relationships/hyperlink" Id="rId159"/>
    <Relationship TargetMode="External" Target="https://m.edsoo.ru/7f44ae44" Type="http://schemas.openxmlformats.org/officeDocument/2006/relationships/hyperlink" Id="rId160"/>
    <Relationship TargetMode="External" Target="https://m.edsoo.ru/7f44b344" Type="http://schemas.openxmlformats.org/officeDocument/2006/relationships/hyperlink" Id="rId161"/>
    <Relationship TargetMode="External" Target="https://m.edsoo.ru/7f44b6aa" Type="http://schemas.openxmlformats.org/officeDocument/2006/relationships/hyperlink" Id="rId162"/>
    <Relationship TargetMode="External" Target="https://m.edsoo.ru/7f44c0b4" Type="http://schemas.openxmlformats.org/officeDocument/2006/relationships/hyperlink" Id="rId163"/>
    <Relationship TargetMode="External" Target="https://m.edsoo.ru/7f44c0b4" Type="http://schemas.openxmlformats.org/officeDocument/2006/relationships/hyperlink" Id="rId164"/>
    <Relationship TargetMode="External" Target="https://m.edsoo.ru/7f44c276" Type="http://schemas.openxmlformats.org/officeDocument/2006/relationships/hyperlink" Id="rId165"/>
    <Relationship TargetMode="External" Target="https://m.edsoo.ru/7f44c5fa" Type="http://schemas.openxmlformats.org/officeDocument/2006/relationships/hyperlink" Id="rId166"/>
    <Relationship TargetMode="External" Target="https://m.edsoo.ru/7f44c7e4" Type="http://schemas.openxmlformats.org/officeDocument/2006/relationships/hyperlink" Id="rId167"/>
    <Relationship TargetMode="External" Target="https://m.edsoo.ru/7f44cab4" Type="http://schemas.openxmlformats.org/officeDocument/2006/relationships/hyperlink" Id="rId168"/>
    <Relationship TargetMode="External" Target="https://m.edsoo.ru/7f44cc80" Type="http://schemas.openxmlformats.org/officeDocument/2006/relationships/hyperlink" Id="rId169"/>
    <Relationship TargetMode="External" Target="https://m.edsoo.ru/7f44d3d8" Type="http://schemas.openxmlformats.org/officeDocument/2006/relationships/hyperlink" Id="rId170"/>
    <Relationship TargetMode="External" Target="https://m.edsoo.ru/7f44d8f6" Type="http://schemas.openxmlformats.org/officeDocument/2006/relationships/hyperlink" Id="rId171"/>
    <Relationship TargetMode="External" Target="https://m.edsoo.ru/7f44dc70" Type="http://schemas.openxmlformats.org/officeDocument/2006/relationships/hyperlink" Id="rId172"/>
    <Relationship TargetMode="External" Target="https://m.edsoo.ru/7f44e5a8" Type="http://schemas.openxmlformats.org/officeDocument/2006/relationships/hyperlink" Id="rId173"/>
    <Relationship TargetMode="External" Target="https://m.edsoo.ru/7f44e5a8" Type="http://schemas.openxmlformats.org/officeDocument/2006/relationships/hyperlink" Id="rId174"/>
    <Relationship TargetMode="External" Target="https://m.edsoo.ru/7f44e832" Type="http://schemas.openxmlformats.org/officeDocument/2006/relationships/hyperlink" Id="rId175"/>
    <Relationship TargetMode="External" Target="https://m.edsoo.ru/7f44ef8a" Type="http://schemas.openxmlformats.org/officeDocument/2006/relationships/hyperlink" Id="rId176"/>
    <Relationship TargetMode="External" Target="https://m.edsoo.ru/7f44f7e6" Type="http://schemas.openxmlformats.org/officeDocument/2006/relationships/hyperlink" Id="rId177"/>
    <Relationship TargetMode="External" Target="https://m.edsoo.ru/7f44fa5c" Type="http://schemas.openxmlformats.org/officeDocument/2006/relationships/hyperlink" Id="rId178"/>
    <Relationship TargetMode="External" Target="https://m.edsoo.ru/7f45002e" Type="http://schemas.openxmlformats.org/officeDocument/2006/relationships/hyperlink" Id="rId179"/>
    <Relationship TargetMode="External" Target="https://m.edsoo.ru/7f4501b4" Type="http://schemas.openxmlformats.org/officeDocument/2006/relationships/hyperlink" Id="rId180"/>
    <Relationship TargetMode="External" Target="https://m.edsoo.ru/7f450330" Type="http://schemas.openxmlformats.org/officeDocument/2006/relationships/hyperlink" Id="rId181"/>
    <Relationship TargetMode="External" Target="https://m.edsoo.ru/7f451258" Type="http://schemas.openxmlformats.org/officeDocument/2006/relationships/hyperlink" Id="rId182"/>
    <Relationship TargetMode="External" Target="https://m.edsoo.ru/7f450a56" Type="http://schemas.openxmlformats.org/officeDocument/2006/relationships/hyperlink" Id="rId183"/>
    <Relationship TargetMode="External" Target="https://m.edsoo.ru/7f450bdc" Type="http://schemas.openxmlformats.org/officeDocument/2006/relationships/hyperlink" Id="rId184"/>
    <Relationship TargetMode="External" Target="https://m.edsoo.ru/7f451406" Type="http://schemas.openxmlformats.org/officeDocument/2006/relationships/hyperlink" Id="rId185"/>
    <Relationship TargetMode="External" Target="https://m.edsoo.ru/7f451406" Type="http://schemas.openxmlformats.org/officeDocument/2006/relationships/hyperlink" Id="rId186"/>
    <Relationship TargetMode="External" Target="https://m.edsoo.ru/7f451816" Type="http://schemas.openxmlformats.org/officeDocument/2006/relationships/hyperlink" Id="rId187"/>
    <Relationship TargetMode="External" Target="https://m.edsoo.ru/7f451bb8" Type="http://schemas.openxmlformats.org/officeDocument/2006/relationships/hyperlink" Id="rId188"/>
    <Relationship TargetMode="External" Target="https://m.edsoo.ru/7f451dac" Type="http://schemas.openxmlformats.org/officeDocument/2006/relationships/hyperlink" Id="rId189"/>
    <Relationship TargetMode="External" Target="https://m.edsoo.ru/7f451f46" Type="http://schemas.openxmlformats.org/officeDocument/2006/relationships/hyperlink" Id="rId190"/>
    <Relationship TargetMode="External" Target="https://m.edsoo.ru/7f45241e" Type="http://schemas.openxmlformats.org/officeDocument/2006/relationships/hyperlink" Id="rId191"/>
    <Relationship TargetMode="External" Target="https://m.edsoo.ru/7f4526b2" Type="http://schemas.openxmlformats.org/officeDocument/2006/relationships/hyperlink" Id="rId192"/>
    <Relationship TargetMode="External" Target="https://m.edsoo.ru/7f45284c" Type="http://schemas.openxmlformats.org/officeDocument/2006/relationships/hyperlink" Id="rId193"/>
    <Relationship TargetMode="External" Target="https://m.edsoo.ru/7f4529e6" Type="http://schemas.openxmlformats.org/officeDocument/2006/relationships/hyperlink" Id="rId194"/>
    <Relationship TargetMode="External" Target="https://m.edsoo.ru/7f452c8e" Type="http://schemas.openxmlformats.org/officeDocument/2006/relationships/hyperlink" Id="rId195"/>
    <Relationship TargetMode="External" Target="https://m.edsoo.ru/7f4530bc" Type="http://schemas.openxmlformats.org/officeDocument/2006/relationships/hyperlink" Id="rId196"/>
    <Relationship TargetMode="External" Target="https://m.edsoo.ru/7f4529e6" Type="http://schemas.openxmlformats.org/officeDocument/2006/relationships/hyperlink" Id="rId197"/>
    <Relationship TargetMode="External" Target="https://m.edsoo.ru/7f452108" Type="http://schemas.openxmlformats.org/officeDocument/2006/relationships/hyperlink" Id="rId198"/>
    <Relationship TargetMode="External" Target="https://m.edsoo.ru/7f45327e" Type="http://schemas.openxmlformats.org/officeDocument/2006/relationships/hyperlink" Id="rId199"/>
    <Relationship TargetMode="External" Target="https://m.edsoo.ru/7f45327e" Type="http://schemas.openxmlformats.org/officeDocument/2006/relationships/hyperlink" Id="rId200"/>
    <Relationship TargetMode="External" Target="https://m.edsoo.ru/7f453422" Type="http://schemas.openxmlformats.org/officeDocument/2006/relationships/hyperlink" Id="rId201"/>
    <Relationship TargetMode="External" Target="https://m.edsoo.ru/7f4535da" Type="http://schemas.openxmlformats.org/officeDocument/2006/relationships/hyperlink" Id="rId202"/>
    <Relationship TargetMode="External" Target="https://m.edsoo.ru/8350fe8e" Type="http://schemas.openxmlformats.org/officeDocument/2006/relationships/hyperlink" Id="rId203"/>
    <Relationship TargetMode="External" Target="https://m.edsoo.ru/8350ffec" Type="http://schemas.openxmlformats.org/officeDocument/2006/relationships/hyperlink" Id="rId204"/>
    <Relationship TargetMode="External" Target="https://m.edsoo.ru/8351026c" Type="http://schemas.openxmlformats.org/officeDocument/2006/relationships/hyperlink" Id="rId205"/>
    <Relationship TargetMode="External" Target="https://m.edsoo.ru/835103d4" Type="http://schemas.openxmlformats.org/officeDocument/2006/relationships/hyperlink" Id="rId206"/>
    <Relationship TargetMode="External" Target="https://m.edsoo.ru/83512080" Type="http://schemas.openxmlformats.org/officeDocument/2006/relationships/hyperlink" Id="rId207"/>
    <Relationship TargetMode="External" Target="https://m.edsoo.ru/835121d4" Type="http://schemas.openxmlformats.org/officeDocument/2006/relationships/hyperlink" Id="rId208"/>
    <Relationship TargetMode="External" Target="https://m.edsoo.ru/8351230a" Type="http://schemas.openxmlformats.org/officeDocument/2006/relationships/hyperlink" Id="rId209"/>
    <Relationship TargetMode="External" Target="https://m.edsoo.ru/83512472" Type="http://schemas.openxmlformats.org/officeDocument/2006/relationships/hyperlink" Id="rId210"/>
    <Relationship TargetMode="External" Target="https://m.edsoo.ru/83512648" Type="http://schemas.openxmlformats.org/officeDocument/2006/relationships/hyperlink" Id="rId211"/>
    <Relationship TargetMode="External" Target="https://m.edsoo.ru/835113b0" Type="http://schemas.openxmlformats.org/officeDocument/2006/relationships/hyperlink" Id="rId212"/>
    <Relationship TargetMode="External" Target="https://m.edsoo.ru/83511568" Type="http://schemas.openxmlformats.org/officeDocument/2006/relationships/hyperlink" Id="rId213"/>
    <Relationship TargetMode="External" Target="https://m.edsoo.ru/8351109a" Type="http://schemas.openxmlformats.org/officeDocument/2006/relationships/hyperlink" Id="rId214"/>
    <Relationship TargetMode="External" Target="https://m.edsoo.ru/83510eb0" Type="http://schemas.openxmlformats.org/officeDocument/2006/relationships/hyperlink" Id="rId215"/>
    <Relationship TargetMode="External" Target="https://m.edsoo.ru/835116ee" Type="http://schemas.openxmlformats.org/officeDocument/2006/relationships/hyperlink" Id="rId216"/>
    <Relationship TargetMode="External" Target="https://m.edsoo.ru/83511a40" Type="http://schemas.openxmlformats.org/officeDocument/2006/relationships/hyperlink" Id="rId217"/>
    <Relationship TargetMode="External" Target="https://m.edsoo.ru/83511edc" Type="http://schemas.openxmlformats.org/officeDocument/2006/relationships/hyperlink" Id="rId218"/>
    <Relationship TargetMode="External" Target="https://m.edsoo.ru/83511edc" Type="http://schemas.openxmlformats.org/officeDocument/2006/relationships/hyperlink" Id="rId219"/>
    <Relationship TargetMode="External" Target="https://m.edsoo.ru/835131d8" Type="http://schemas.openxmlformats.org/officeDocument/2006/relationships/hyperlink" Id="rId220"/>
    <Relationship TargetMode="External" Target="https://m.edsoo.ru/83513426" Type="http://schemas.openxmlformats.org/officeDocument/2006/relationships/hyperlink" Id="rId221"/>
    <Relationship TargetMode="External" Target="https://m.edsoo.ru/8351394e" Type="http://schemas.openxmlformats.org/officeDocument/2006/relationships/hyperlink" Id="rId222"/>
    <Relationship TargetMode="External" Target="https://m.edsoo.ru/835135de" Type="http://schemas.openxmlformats.org/officeDocument/2006/relationships/hyperlink" Id="rId223"/>
    <Relationship TargetMode="External" Target="https://m.edsoo.ru/7f4526b2" Type="http://schemas.openxmlformats.org/officeDocument/2006/relationships/hyperlink" Id="rId224"/>
    <Relationship TargetMode="External" Target="https://m.edsoo.ru/7f45241e" Type="http://schemas.openxmlformats.org/officeDocument/2006/relationships/hyperlink" Id="rId225"/>
    <Relationship TargetMode="External" Target="https://m.edsoo.ru/83513af2" Type="http://schemas.openxmlformats.org/officeDocument/2006/relationships/hyperlink" Id="rId226"/>
    <Relationship TargetMode="External" Target="https://m.edsoo.ru/835137aa" Type="http://schemas.openxmlformats.org/officeDocument/2006/relationships/hyperlink" Id="rId227"/>
    <Relationship TargetMode="External" Target="https://m.edsoo.ru/83513c50" Type="http://schemas.openxmlformats.org/officeDocument/2006/relationships/hyperlink" Id="rId228"/>
    <Relationship TargetMode="External" Target="https://m.edsoo.ru/835149fc" Type="http://schemas.openxmlformats.org/officeDocument/2006/relationships/hyperlink" Id="rId229"/>
    <Relationship TargetMode="External" Target="https://m.edsoo.ru/83514baa" Type="http://schemas.openxmlformats.org/officeDocument/2006/relationships/hyperlink" Id="rId230"/>
    <Relationship TargetMode="External" Target="https://m.edsoo.ru/83514baa" Type="http://schemas.openxmlformats.org/officeDocument/2006/relationships/hyperlink" Id="rId23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