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203109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Алтайского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Поспелихинского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"Поспелихинская СОШ № 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педсовета №13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ЗДУВР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Рубанова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методсовета №3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Пустовойтенко Наталия Алексеевна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№58-о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1656669)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с. Поспелиха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2031099" w:id="5"/>
    <w:p>
      <w:pPr>
        <w:sectPr>
          <w:pgSz w:w="11906" w:h="16383" w:orient="portrait"/>
        </w:sectPr>
      </w:pPr>
    </w:p>
    <w:bookmarkEnd w:id="5"/>
    <w:bookmarkEnd w:id="0"/>
    <w:bookmarkStart w:name="block-12031102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2031102" w:id="7"/>
    <w:p>
      <w:pPr>
        <w:sectPr>
          <w:pgSz w:w="11906" w:h="16383" w:orient="portrait"/>
        </w:sectPr>
      </w:pPr>
    </w:p>
    <w:bookmarkEnd w:id="7"/>
    <w:bookmarkEnd w:id="6"/>
    <w:bookmarkStart w:name="block-12031098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2031098" w:id="33"/>
    <w:p>
      <w:pPr>
        <w:sectPr>
          <w:pgSz w:w="11906" w:h="16383" w:orient="portrait"/>
        </w:sectPr>
      </w:pPr>
    </w:p>
    <w:bookmarkEnd w:id="33"/>
    <w:bookmarkEnd w:id="8"/>
    <w:bookmarkStart w:name="block-12031100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2031100" w:id="38"/>
    <w:p>
      <w:pPr>
        <w:sectPr>
          <w:pgSz w:w="11906" w:h="16383" w:orient="portrait"/>
        </w:sectPr>
      </w:pPr>
    </w:p>
    <w:bookmarkEnd w:id="38"/>
    <w:bookmarkEnd w:id="34"/>
    <w:bookmarkStart w:name="block-12031101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955"/>
        <w:gridCol w:w="3360"/>
        <w:gridCol w:w="1644"/>
        <w:gridCol w:w="2820"/>
        <w:gridCol w:w="4774"/>
        <w:gridCol w:w="41"/>
      </w:tblGrid>
      <w:tr>
        <w:trPr>
          <w:trHeight w:val="300" w:hRule="atLeast"/>
          <w:trHeight w:val="144" w:hRule="atLeast"/>
        </w:trPr>
        <w:tc>
          <w:tcPr>
            <w:tcW w:w="6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9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33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928"/>
        <w:gridCol w:w="2720"/>
        <w:gridCol w:w="1788"/>
        <w:gridCol w:w="2975"/>
        <w:gridCol w:w="5142"/>
        <w:gridCol w:w="41"/>
      </w:tblGrid>
      <w:tr>
        <w:trPr>
          <w:trHeight w:val="300" w:hRule="atLeast"/>
          <w:trHeight w:val="144" w:hRule="atLeast"/>
        </w:trPr>
        <w:tc>
          <w:tcPr>
            <w:tcW w:w="6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20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3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031101" w:id="40"/>
    <w:p>
      <w:pPr>
        <w:sectPr>
          <w:pgSz w:w="16383" w:h="11906" w:orient="landscape"/>
        </w:sectPr>
      </w:pPr>
    </w:p>
    <w:bookmarkEnd w:id="40"/>
    <w:bookmarkEnd w:id="39"/>
    <w:bookmarkStart w:name="block-12031104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78"/>
        <w:gridCol w:w="3200"/>
        <w:gridCol w:w="1695"/>
        <w:gridCol w:w="2875"/>
        <w:gridCol w:w="4905"/>
        <w:gridCol w:w="41"/>
      </w:tblGrid>
      <w:tr>
        <w:trPr>
          <w:trHeight w:val="300" w:hRule="atLeast"/>
          <w:trHeight w:val="144" w:hRule="atLeast"/>
        </w:trPr>
        <w:tc>
          <w:tcPr>
            <w:tcW w:w="6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4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http://schoolcollection.edu.ru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20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3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031104" w:id="42"/>
    <w:p>
      <w:pPr>
        <w:sectPr>
          <w:pgSz w:w="16383" w:h="11906" w:orient="landscape"/>
        </w:sectPr>
      </w:pPr>
    </w:p>
    <w:bookmarkEnd w:id="42"/>
    <w:bookmarkEnd w:id="41"/>
    <w:bookmarkStart w:name="block-12031107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939"/>
        <w:gridCol w:w="2880"/>
        <w:gridCol w:w="1807"/>
        <w:gridCol w:w="2997"/>
        <w:gridCol w:w="4930"/>
        <w:gridCol w:w="41"/>
      </w:tblGrid>
      <w:tr>
        <w:trPr>
          <w:trHeight w:val="300" w:hRule="atLeast"/>
          <w:trHeight w:val="144" w:hRule="atLeast"/>
        </w:trPr>
        <w:tc>
          <w:tcPr>
            <w:tcW w:w="6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6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12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0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031107" w:id="44"/>
    <w:p>
      <w:pPr>
        <w:sectPr>
          <w:pgSz w:w="16383" w:h="11906" w:orient="landscape"/>
        </w:sectPr>
      </w:pPr>
    </w:p>
    <w:bookmarkEnd w:id="44"/>
    <w:bookmarkEnd w:id="43"/>
    <w:bookmarkStart w:name="block-12031109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031109" w:id="46"/>
    <w:p>
      <w:pPr>
        <w:sectPr>
          <w:pgSz w:w="16383" w:h="11906" w:orient="landscape"/>
        </w:sectPr>
      </w:pPr>
    </w:p>
    <w:bookmarkEnd w:id="46"/>
    <w:bookmarkEnd w:id="45"/>
    <w:bookmarkStart w:name="block-12031103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99"/>
        <w:gridCol w:w="3200"/>
        <w:gridCol w:w="2498"/>
        <w:gridCol w:w="3744"/>
        <w:gridCol w:w="2853"/>
      </w:tblGrid>
      <w:tr>
        <w:trPr>
          <w:trHeight w:val="300" w:hRule="atLeast"/>
          <w:trHeight w:val="144" w:hRule="atLeast"/>
        </w:trPr>
        <w:tc>
          <w:tcPr>
            <w:tcW w:w="9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99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свойства. Практическая работа "Составление технологической карты выполнения изделия из бумаги"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работы. Электрифицированный инструмент для обработки древесины.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питании и технологиях приготовления пищи.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Рациональное, здоровое питание, режим питания, пищевая пирамида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выбора продуктов для здоровья человека. Определение качества продуктов, правила храниения продуктов.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кухни.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крупп и овощей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Правила безопасной работы на швейной машине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работы на швейной машине на холостом ходу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машинных швов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со швейным производством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швейной машины к работе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швейного изделия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стежке, строчке, шве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операции при ручных работах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и приспособления для ручных работ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"Изделие из текстильных материалов"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"Изделие из текстильных материалов"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"Изделие из текстильных материалов"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Творческий (учебный) проект «Робот-помощник»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77"/>
        <w:gridCol w:w="2720"/>
        <w:gridCol w:w="2632"/>
        <w:gridCol w:w="3889"/>
        <w:gridCol w:w="2976"/>
      </w:tblGrid>
      <w:tr>
        <w:trPr>
          <w:trHeight w:val="300" w:hRule="atLeast"/>
          <w:trHeight w:val="144" w:hRule="atLeast"/>
        </w:trPr>
        <w:tc>
          <w:tcPr>
            <w:tcW w:w="9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0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"Создание печатной продукции в графическом редакторе"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металлов. Практическая работа "Свойства металлов и сплавов"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металла. Сверление отверстий в заготовках из металла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тонколистового металла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 и молочных продуктов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разных видов теста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"Технологии обработки пищевых продуктов"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"Технологии обработки пищевых продуктов"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"Составление характеристик современных текстильных материалов"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 (двойные)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Регуляторы швейной машины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Дефекты машинной строчки, связанные с неправильным натяжением ниток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Размеры изделия. Чертеж выкроек проектного швейного изделия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Размеры изделия. Чертеж выкроек проектного швейного изделия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"Изделие из текстильных материалов"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"Изделие из текстильных материалов"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проектного изделия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2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0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031103" w:id="48"/>
    <w:p>
      <w:pPr>
        <w:sectPr>
          <w:pgSz w:w="16383" w:h="11906" w:orient="landscape"/>
        </w:sectPr>
      </w:pPr>
    </w:p>
    <w:bookmarkEnd w:id="48"/>
    <w:bookmarkEnd w:id="47"/>
    <w:bookmarkStart w:name="block-12031111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99"/>
        <w:gridCol w:w="3200"/>
        <w:gridCol w:w="2498"/>
        <w:gridCol w:w="3744"/>
        <w:gridCol w:w="2853"/>
      </w:tblGrid>
      <w:tr>
        <w:trPr>
          <w:trHeight w:val="300" w:hRule="atLeast"/>
          <w:trHeight w:val="144" w:hRule="atLeast"/>
        </w:trPr>
        <w:tc>
          <w:tcPr>
            <w:tcW w:w="9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99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древесины. Технологии обработки металлов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"Изделие из конструкционных и поделочных материалов"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морепродуты в питании человека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 в питании человека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"Технологии обработки пищевых продуктов"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"Технологии обработки пищевых продуктов"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031111" w:id="50"/>
    <w:p>
      <w:pPr>
        <w:sectPr>
          <w:pgSz w:w="16383" w:h="11906" w:orient="landscape"/>
        </w:sectPr>
      </w:pPr>
    </w:p>
    <w:bookmarkEnd w:id="50"/>
    <w:bookmarkEnd w:id="49"/>
    <w:bookmarkStart w:name="block-12031112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51"/>
        <w:gridCol w:w="2880"/>
        <w:gridCol w:w="2587"/>
        <w:gridCol w:w="3841"/>
        <w:gridCol w:w="2935"/>
      </w:tblGrid>
      <w:tr>
        <w:trPr>
          <w:trHeight w:val="300" w:hRule="atLeast"/>
          <w:trHeight w:val="144" w:hRule="atLeast"/>
        </w:trPr>
        <w:tc>
          <w:tcPr>
            <w:tcW w:w="9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0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031112" w:id="52"/>
    <w:p>
      <w:pPr>
        <w:sectPr>
          <w:pgSz w:w="16383" w:h="11906" w:orient="landscape"/>
        </w:sectPr>
      </w:pPr>
    </w:p>
    <w:bookmarkEnd w:id="52"/>
    <w:bookmarkEnd w:id="51"/>
    <w:bookmarkStart w:name="block-12031115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99"/>
        <w:gridCol w:w="3200"/>
        <w:gridCol w:w="2498"/>
        <w:gridCol w:w="3744"/>
        <w:gridCol w:w="2853"/>
      </w:tblGrid>
      <w:tr>
        <w:trPr>
          <w:trHeight w:val="300" w:hRule="atLeast"/>
          <w:trHeight w:val="144" w:hRule="atLeast"/>
        </w:trPr>
        <w:tc>
          <w:tcPr>
            <w:tcW w:w="9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99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«Система умного освещения»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«Системы безопасности в Умном доме»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9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031115" w:id="54"/>
    <w:p>
      <w:pPr>
        <w:sectPr>
          <w:pgSz w:w="16383" w:h="11906" w:orient="landscape"/>
        </w:sectPr>
      </w:pPr>
    </w:p>
    <w:bookmarkEnd w:id="54"/>
    <w:bookmarkEnd w:id="53"/>
    <w:bookmarkStart w:name="block-12031116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2031116" w:id="56"/>
    <w:p>
      <w:pPr>
        <w:sectPr>
          <w:pgSz w:w="11906" w:h="16383" w:orient="portrait"/>
        </w:sectPr>
      </w:pPr>
    </w:p>
    <w:bookmarkEnd w:id="56"/>
    <w:bookmarkEnd w:id="5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" Type="http://schemas.openxmlformats.org/officeDocument/2006/relationships/hyperlink" Id="rId4"/>
    <Relationship TargetMode="External" Target="http://schoolcollection.edu.ru" Type="http://schemas.openxmlformats.org/officeDocument/2006/relationships/hyperlink" Id="rId5"/>
    <Relationship TargetMode="External" Target="https://resh.edu.ru" Type="http://schemas.openxmlformats.org/officeDocument/2006/relationships/hyperlink" Id="rId6"/>
    <Relationship TargetMode="External" Target="http://schoolcollection.edu.ru" Type="http://schemas.openxmlformats.org/officeDocument/2006/relationships/hyperlink" Id="rId7"/>
    <Relationship TargetMode="External" Target="https://resh.edu.ru" Type="http://schemas.openxmlformats.org/officeDocument/2006/relationships/hyperlink" Id="rId8"/>
    <Relationship TargetMode="External" Target="http://schoolcollection.edu.ru" Type="http://schemas.openxmlformats.org/officeDocument/2006/relationships/hyperlink" Id="rId9"/>
    <Relationship TargetMode="External" Target="https://resh.edu.ru" Type="http://schemas.openxmlformats.org/officeDocument/2006/relationships/hyperlink" Id="rId10"/>
    <Relationship TargetMode="External" Target="http://schoolcollection.edu.ru" Type="http://schemas.openxmlformats.org/officeDocument/2006/relationships/hyperlink" Id="rId11"/>
    <Relationship TargetMode="External" Target="https://resh.edu.ru" Type="http://schemas.openxmlformats.org/officeDocument/2006/relationships/hyperlink" Id="rId12"/>
    <Relationship TargetMode="External" Target="http://schoolcollection.edu.ru" Type="http://schemas.openxmlformats.org/officeDocument/2006/relationships/hyperlink" Id="rId13"/>
    <Relationship TargetMode="External" Target="https://resh.edu.ru" Type="http://schemas.openxmlformats.org/officeDocument/2006/relationships/hyperlink" Id="rId14"/>
    <Relationship TargetMode="External" Target="http://schoolcollection.edu.ru" Type="http://schemas.openxmlformats.org/officeDocument/2006/relationships/hyperlink" Id="rId15"/>
    <Relationship TargetMode="External" Target="https://resh.edu.ru" Type="http://schemas.openxmlformats.org/officeDocument/2006/relationships/hyperlink" Id="rId16"/>
    <Relationship TargetMode="External" Target="http://schoolcollection.edu.ru" Type="http://schemas.openxmlformats.org/officeDocument/2006/relationships/hyperlink" Id="rId17"/>
    <Relationship TargetMode="External" Target="https://resh.edu.ru" Type="http://schemas.openxmlformats.org/officeDocument/2006/relationships/hyperlink" Id="rId18"/>
    <Relationship TargetMode="External" Target="http://schoolcollection.edu.ru" Type="http://schemas.openxmlformats.org/officeDocument/2006/relationships/hyperlink" Id="rId19"/>
    <Relationship TargetMode="External" Target="https://resh.edu.ru" Type="http://schemas.openxmlformats.org/officeDocument/2006/relationships/hyperlink" Id="rId20"/>
    <Relationship TargetMode="External" Target="http://schoolcollection.edu.ru" Type="http://schemas.openxmlformats.org/officeDocument/2006/relationships/hyperlink" Id="rId21"/>
    <Relationship TargetMode="External" Target="https://resh.edu.ru" Type="http://schemas.openxmlformats.org/officeDocument/2006/relationships/hyperlink" Id="rId22"/>
    <Relationship TargetMode="External" Target="http://schoolcollection.edu.ru" Type="http://schemas.openxmlformats.org/officeDocument/2006/relationships/hyperlink" Id="rId23"/>
    <Relationship TargetMode="External" Target="https://resh.edu.ru" Type="http://schemas.openxmlformats.org/officeDocument/2006/relationships/hyperlink" Id="rId24"/>
    <Relationship TargetMode="External" Target="http://schoolcollection.edu.ru" Type="http://schemas.openxmlformats.org/officeDocument/2006/relationships/hyperlink" Id="rId25"/>
    <Relationship TargetMode="External" Target="https://resh.edu.ru" Type="http://schemas.openxmlformats.org/officeDocument/2006/relationships/hyperlink" Id="rId26"/>
    <Relationship TargetMode="External" Target="http://schoolcollection.edu.ru" Type="http://schemas.openxmlformats.org/officeDocument/2006/relationships/hyperlink" Id="rId27"/>
    <Relationship TargetMode="External" Target="https://resh.edu.ru" Type="http://schemas.openxmlformats.org/officeDocument/2006/relationships/hyperlink" Id="rId28"/>
    <Relationship TargetMode="External" Target="http://schoolcollection.edu.ru" Type="http://schemas.openxmlformats.org/officeDocument/2006/relationships/hyperlink" Id="rId29"/>
    <Relationship TargetMode="External" Target="https://resh.edu.ru" Type="http://schemas.openxmlformats.org/officeDocument/2006/relationships/hyperlink" Id="rId30"/>
    <Relationship TargetMode="External" Target="http://schoolcollection.edu.ru" Type="http://schemas.openxmlformats.org/officeDocument/2006/relationships/hyperlink" Id="rId31"/>
    <Relationship TargetMode="External" Target="https://resh.edu.ru" Type="http://schemas.openxmlformats.org/officeDocument/2006/relationships/hyperlink" Id="rId32"/>
    <Relationship TargetMode="External" Target="http://schoolcollection.edu.ru" Type="http://schemas.openxmlformats.org/officeDocument/2006/relationships/hyperlink" Id="rId33"/>
    <Relationship TargetMode="External" Target="https://resh.edu.ru" Type="http://schemas.openxmlformats.org/officeDocument/2006/relationships/hyperlink" Id="rId34"/>
    <Relationship TargetMode="External" Target="http://schoolcollection.edu.ru" Type="http://schemas.openxmlformats.org/officeDocument/2006/relationships/hyperlink" Id="rId35"/>
    <Relationship TargetMode="External" Target="https://resh.edu.ru" Type="http://schemas.openxmlformats.org/officeDocument/2006/relationships/hyperlink" Id="rId36"/>
    <Relationship TargetMode="External" Target="http://schoolcollection.edu.ru" Type="http://schemas.openxmlformats.org/officeDocument/2006/relationships/hyperlink" Id="rId37"/>
    <Relationship TargetMode="External" Target="https://resh.edu.ru" Type="http://schemas.openxmlformats.org/officeDocument/2006/relationships/hyperlink" Id="rId38"/>
    <Relationship TargetMode="External" Target="http://schoolcollection.edu.ru" Type="http://schemas.openxmlformats.org/officeDocument/2006/relationships/hyperlink" Id="rId39"/>
    <Relationship TargetMode="External" Target="https://resh.edu.ru" Type="http://schemas.openxmlformats.org/officeDocument/2006/relationships/hyperlink" Id="rId40"/>
    <Relationship TargetMode="External" Target="http://schoolcollection.edu.ru" Type="http://schemas.openxmlformats.org/officeDocument/2006/relationships/hyperlink" Id="rId41"/>
    <Relationship TargetMode="External" Target="https://resh.edu.ru" Type="http://schemas.openxmlformats.org/officeDocument/2006/relationships/hyperlink" Id="rId42"/>
    <Relationship TargetMode="External" Target="http://schoolcollection.edu.ru" Type="http://schemas.openxmlformats.org/officeDocument/2006/relationships/hyperlink" Id="rId43"/>
    <Relationship TargetMode="External" Target="https://resh.edu.ru" Type="http://schemas.openxmlformats.org/officeDocument/2006/relationships/hyperlink" Id="rId44"/>
    <Relationship TargetMode="External" Target="http://schoolcollection.edu.ru" Type="http://schemas.openxmlformats.org/officeDocument/2006/relationships/hyperlink" Id="rId45"/>
    <Relationship TargetMode="External" Target="https://resh.edu.ru" Type="http://schemas.openxmlformats.org/officeDocument/2006/relationships/hyperlink" Id="rId46"/>
    <Relationship TargetMode="External" Target="http://schoolcollection.edu.ru" Type="http://schemas.openxmlformats.org/officeDocument/2006/relationships/hyperlink" Id="rId47"/>
    <Relationship TargetMode="External" Target="https://resh.edu.ru" Type="http://schemas.openxmlformats.org/officeDocument/2006/relationships/hyperlink" Id="rId48"/>
    <Relationship TargetMode="External" Target="http://schoolcollection.edu.ru" Type="http://schemas.openxmlformats.org/officeDocument/2006/relationships/hyperlink" Id="rId49"/>
    <Relationship TargetMode="External" Target="https://resh.edu.ru" Type="http://schemas.openxmlformats.org/officeDocument/2006/relationships/hyperlink" Id="rId50"/>
    <Relationship TargetMode="External" Target="http://schoolcollection.edu.ru" Type="http://schemas.openxmlformats.org/officeDocument/2006/relationships/hyperlink" Id="rId51"/>
    <Relationship TargetMode="External" Target="https://resh.edu.ru" Type="http://schemas.openxmlformats.org/officeDocument/2006/relationships/hyperlink" Id="rId52"/>
    <Relationship TargetMode="External" Target="http://schoolcollection.edu.ru" Type="http://schemas.openxmlformats.org/officeDocument/2006/relationships/hyperlink" Id="rId53"/>
    <Relationship TargetMode="External" Target="https://resh.edu.ru" Type="http://schemas.openxmlformats.org/officeDocument/2006/relationships/hyperlink" Id="rId54"/>
    <Relationship TargetMode="External" Target="http://schoolcollection.edu.ru" Type="http://schemas.openxmlformats.org/officeDocument/2006/relationships/hyperlink" Id="rId55"/>
    <Relationship TargetMode="External" Target="https://resh.edu.ru" Type="http://schemas.openxmlformats.org/officeDocument/2006/relationships/hyperlink" Id="rId56"/>
    <Relationship TargetMode="External" Target="http://schoolcollection.edu.ru" Type="http://schemas.openxmlformats.org/officeDocument/2006/relationships/hyperlink" Id="rId57"/>
    <Relationship TargetMode="External" Target="https://resh.edu.ru" Type="http://schemas.openxmlformats.org/officeDocument/2006/relationships/hyperlink" Id="rId58"/>
    <Relationship TargetMode="External" Target="http://schoolcollection.edu.ru" Type="http://schemas.openxmlformats.org/officeDocument/2006/relationships/hyperlink" Id="rId59"/>
    <Relationship TargetMode="External" Target="https://resh.edu.ru" Type="http://schemas.openxmlformats.org/officeDocument/2006/relationships/hyperlink" Id="rId60"/>
    <Relationship TargetMode="External" Target="http://schoolcollection.edu.ru" Type="http://schemas.openxmlformats.org/officeDocument/2006/relationships/hyperlink" Id="rId61"/>
    <Relationship TargetMode="External" Target="https://resh.edu.ru" Type="http://schemas.openxmlformats.org/officeDocument/2006/relationships/hyperlink" Id="rId62"/>
    <Relationship TargetMode="External" Target="http://schoolcollection.edu.ru" Type="http://schemas.openxmlformats.org/officeDocument/2006/relationships/hyperlink" Id="rId63"/>
    <Relationship TargetMode="External" Target="https://resh.edu.ru" Type="http://schemas.openxmlformats.org/officeDocument/2006/relationships/hyperlink" Id="rId64"/>
    <Relationship TargetMode="External" Target="http://schoolcollection.edu.ru" Type="http://schemas.openxmlformats.org/officeDocument/2006/relationships/hyperlink" Id="rId65"/>
    <Relationship TargetMode="External" Target="https://resh.edu.ru" Type="http://schemas.openxmlformats.org/officeDocument/2006/relationships/hyperlink" Id="rId66"/>
    <Relationship TargetMode="External" Target="http://schoolcollection.edu.ru" Type="http://schemas.openxmlformats.org/officeDocument/2006/relationships/hyperlink" Id="rId67"/>
    <Relationship TargetMode="External" Target="https://resh.edu.ru" Type="http://schemas.openxmlformats.org/officeDocument/2006/relationships/hyperlink" Id="rId68"/>
    <Relationship TargetMode="External" Target="http://schoolcollection.edu.ru" Type="http://schemas.openxmlformats.org/officeDocument/2006/relationships/hyperlink" Id="rId69"/>
    <Relationship TargetMode="External" Target="https://resh.edu.ru" Type="http://schemas.openxmlformats.org/officeDocument/2006/relationships/hyperlink" Id="rId70"/>
    <Relationship TargetMode="External" Target="http://schoolcollection.edu.ru" Type="http://schemas.openxmlformats.org/officeDocument/2006/relationships/hyperlink" Id="rId71"/>
    <Relationship TargetMode="External" Target="https://resh.edu.ru" Type="http://schemas.openxmlformats.org/officeDocument/2006/relationships/hyperlink" Id="rId72"/>
    <Relationship TargetMode="External" Target="http://schoolcollection.edu.ru" Type="http://schemas.openxmlformats.org/officeDocument/2006/relationships/hyperlink" Id="rId73"/>
    <Relationship TargetMode="External" Target="https://resh.edu.ru" Type="http://schemas.openxmlformats.org/officeDocument/2006/relationships/hyperlink" Id="rId74"/>
    <Relationship TargetMode="External" Target="http://schoolcollection.edu.ru" Type="http://schemas.openxmlformats.org/officeDocument/2006/relationships/hyperlink" Id="rId75"/>
    <Relationship TargetMode="External" Target="https://resh.edu.ru" Type="http://schemas.openxmlformats.org/officeDocument/2006/relationships/hyperlink" Id="rId76"/>
    <Relationship TargetMode="External" Target="http://schoolcollection.edu.ru" Type="http://schemas.openxmlformats.org/officeDocument/2006/relationships/hyperlink" Id="rId77"/>
    <Relationship TargetMode="External" Target="https://resh.edu.ru" Type="http://schemas.openxmlformats.org/officeDocument/2006/relationships/hyperlink" Id="rId78"/>
    <Relationship TargetMode="External" Target="http://schoolcollection.edu.ru" Type="http://schemas.openxmlformats.org/officeDocument/2006/relationships/hyperlink" Id="rId79"/>
    <Relationship TargetMode="External" Target="https://resh.edu.ru" Type="http://schemas.openxmlformats.org/officeDocument/2006/relationships/hyperlink" Id="rId80"/>
    <Relationship TargetMode="External" Target="http://schoolcollection.edu.ru" Type="http://schemas.openxmlformats.org/officeDocument/2006/relationships/hyperlink" Id="rId81"/>
    <Relationship TargetMode="External" Target="https://resh.edu.ru" Type="http://schemas.openxmlformats.org/officeDocument/2006/relationships/hyperlink" Id="rId82"/>
    <Relationship TargetMode="External" Target="http://schoolcollection.edu.ru" Type="http://schemas.openxmlformats.org/officeDocument/2006/relationships/hyperlink" Id="rId83"/>
    <Relationship TargetMode="External" Target="https://resh.edu.ru" Type="http://schemas.openxmlformats.org/officeDocument/2006/relationships/hyperlink" Id="rId84"/>
    <Relationship TargetMode="External" Target="http://schoolcollection.edu.ru" Type="http://schemas.openxmlformats.org/officeDocument/2006/relationships/hyperlink" Id="rId85"/>
    <Relationship TargetMode="External" Target="https://resh.edu.ru" Type="http://schemas.openxmlformats.org/officeDocument/2006/relationships/hyperlink" Id="rId86"/>
    <Relationship TargetMode="External" Target="http://schoolcollection.edu.ru" Type="http://schemas.openxmlformats.org/officeDocument/2006/relationships/hyperlink" Id="rId87"/>
    <Relationship TargetMode="External" Target="https://resh.edu.ru" Type="http://schemas.openxmlformats.org/officeDocument/2006/relationships/hyperlink" Id="rId88"/>
    <Relationship TargetMode="External" Target="http://schoolcollection.edu.ru" Type="http://schemas.openxmlformats.org/officeDocument/2006/relationships/hyperlink" Id="rId89"/>
    <Relationship TargetMode="External" Target="https://resh.edu.ru" Type="http://schemas.openxmlformats.org/officeDocument/2006/relationships/hyperlink" Id="rId90"/>
    <Relationship TargetMode="External" Target="http://schoolcollection.edu.ru" Type="http://schemas.openxmlformats.org/officeDocument/2006/relationships/hyperlink" Id="rId91"/>
    <Relationship TargetMode="External" Target="https://resh.edu.ru" Type="http://schemas.openxmlformats.org/officeDocument/2006/relationships/hyperlink" Id="rId92"/>
    <Relationship TargetMode="External" Target="http://schoolcollection.edu.ru" Type="http://schemas.openxmlformats.org/officeDocument/2006/relationships/hyperlink" Id="rId93"/>
    <Relationship TargetMode="External" Target="https://resh.edu.ru" Type="http://schemas.openxmlformats.org/officeDocument/2006/relationships/hyperlink" Id="rId94"/>
    <Relationship TargetMode="External" Target="http://schoolcollection.edu.ru" Type="http://schemas.openxmlformats.org/officeDocument/2006/relationships/hyperlink" Id="rId95"/>
    <Relationship TargetMode="External" Target="https://resh.edu.ru" Type="http://schemas.openxmlformats.org/officeDocument/2006/relationships/hyperlink" Id="rId96"/>
    <Relationship TargetMode="External" Target="http://schoolcollection.edu.ru" Type="http://schemas.openxmlformats.org/officeDocument/2006/relationships/hyperlink" Id="rId97"/>
    <Relationship TargetMode="External" Target="https://resh.edu.ru" Type="http://schemas.openxmlformats.org/officeDocument/2006/relationships/hyperlink" Id="rId98"/>
    <Relationship TargetMode="External" Target="http://schoolcollection.edu.ru" Type="http://schemas.openxmlformats.org/officeDocument/2006/relationships/hyperlink" Id="rId99"/>
    <Relationship TargetMode="External" Target="https://resh.edu.ru" Type="http://schemas.openxmlformats.org/officeDocument/2006/relationships/hyperlink" Id="rId100"/>
    <Relationship TargetMode="External" Target="http://schoolcollection.edu.ru" Type="http://schemas.openxmlformats.org/officeDocument/2006/relationships/hyperlink" Id="rId101"/>
    <Relationship TargetMode="External" Target="https://resh.edu.ru" Type="http://schemas.openxmlformats.org/officeDocument/2006/relationships/hyperlink" Id="rId102"/>
    <Relationship TargetMode="External" Target="http://schoolcollection.edu.ru" Type="http://schemas.openxmlformats.org/officeDocument/2006/relationships/hyperlink" Id="rId103"/>
    <Relationship TargetMode="External" Target="https://resh.edu.ru" Type="http://schemas.openxmlformats.org/officeDocument/2006/relationships/hyperlink" Id="rId104"/>
    <Relationship TargetMode="External" Target="http://schoolcollection.edu.ru" Type="http://schemas.openxmlformats.org/officeDocument/2006/relationships/hyperlink" Id="rId105"/>
    <Relationship TargetMode="External" Target="https://resh.edu.ru" Type="http://schemas.openxmlformats.org/officeDocument/2006/relationships/hyperlink" Id="rId106"/>
    <Relationship TargetMode="External" Target="http://schoolcollection.edu.ru" Type="http://schemas.openxmlformats.org/officeDocument/2006/relationships/hyperlink" Id="rId107"/>
    <Relationship TargetMode="External" Target="https://resh.edu.ru" Type="http://schemas.openxmlformats.org/officeDocument/2006/relationships/hyperlink" Id="rId108"/>
    <Relationship TargetMode="External" Target="http://schoolcollection.edu.ru" Type="http://schemas.openxmlformats.org/officeDocument/2006/relationships/hyperlink" Id="rId109"/>
    <Relationship TargetMode="External" Target="https://resh.edu.ru" Type="http://schemas.openxmlformats.org/officeDocument/2006/relationships/hyperlink" Id="rId110"/>
    <Relationship TargetMode="External" Target="http://schoolcollection.edu.ru" Type="http://schemas.openxmlformats.org/officeDocument/2006/relationships/hyperlink" Id="rId111"/>
    <Relationship TargetMode="External" Target="https://resh.edu.ru" Type="http://schemas.openxmlformats.org/officeDocument/2006/relationships/hyperlink" Id="rId112"/>
    <Relationship TargetMode="External" Target="http://schoolcollection.edu.ru" Type="http://schemas.openxmlformats.org/officeDocument/2006/relationships/hyperlink" Id="rId113"/>
    <Relationship TargetMode="External" Target="https://resh.edu.ru" Type="http://schemas.openxmlformats.org/officeDocument/2006/relationships/hyperlink" Id="rId114"/>
    <Relationship TargetMode="External" Target="http://schoolcollection.edu.ru" Type="http://schemas.openxmlformats.org/officeDocument/2006/relationships/hyperlink" Id="rId115"/>
    <Relationship TargetMode="External" Target="https://resh.edu.ru" Type="http://schemas.openxmlformats.org/officeDocument/2006/relationships/hyperlink" Id="rId116"/>
    <Relationship TargetMode="External" Target="http://schoolcollection.edu.ru" Type="http://schemas.openxmlformats.org/officeDocument/2006/relationships/hyperlink" Id="rId117"/>
    <Relationship TargetMode="External" Target="https://resh.edu.ru" Type="http://schemas.openxmlformats.org/officeDocument/2006/relationships/hyperlink" Id="rId118"/>
    <Relationship TargetMode="External" Target="http://schoolcollection.edu.ru" Type="http://schemas.openxmlformats.org/officeDocument/2006/relationships/hyperlink" Id="rId119"/>
    <Relationship TargetMode="External" Target="https://resh.edu.ru" Type="http://schemas.openxmlformats.org/officeDocument/2006/relationships/hyperlink" Id="rId120"/>
    <Relationship TargetMode="External" Target="http://schoolcollection.edu.ru" Type="http://schemas.openxmlformats.org/officeDocument/2006/relationships/hyperlink" Id="rId121"/>
    <Relationship TargetMode="External" Target="https://resh.edu.ru" Type="http://schemas.openxmlformats.org/officeDocument/2006/relationships/hyperlink" Id="rId122"/>
    <Relationship TargetMode="External" Target="http://schoolcollection.edu.ru" Type="http://schemas.openxmlformats.org/officeDocument/2006/relationships/hyperlink" Id="rId123"/>
    <Relationship TargetMode="External" Target="https://resh.edu.ru" Type="http://schemas.openxmlformats.org/officeDocument/2006/relationships/hyperlink" Id="rId124"/>
    <Relationship TargetMode="External" Target="http://schoolcollection.edu.ru" Type="http://schemas.openxmlformats.org/officeDocument/2006/relationships/hyperlink" Id="rId12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