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65925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Поспелихинского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"Поспелихинская СОШ № 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Педсовет 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ЗД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Рубанова Т. А.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метод совета 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Пустовойтенко Н. А.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58-о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2757087)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с. Поспелиха,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4"/>
    </w:p>
    <w:p>
      <w:pPr>
        <w:spacing w:before="0" w:after="0"/>
        <w:ind w:left="120"/>
        <w:jc w:val="left"/>
      </w:pPr>
    </w:p>
    <w:bookmarkStart w:name="block-20659250" w:id="5"/>
    <w:p>
      <w:pPr>
        <w:sectPr>
          <w:pgSz w:w="11906" w:h="16383" w:orient="portrait"/>
        </w:sectPr>
      </w:pPr>
    </w:p>
    <w:bookmarkEnd w:id="5"/>
    <w:bookmarkEnd w:id="0"/>
    <w:bookmarkStart w:name="block-2065925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0659251" w:id="8"/>
    <w:p>
      <w:pPr>
        <w:sectPr>
          <w:pgSz w:w="11906" w:h="16383" w:orient="portrait"/>
        </w:sectPr>
      </w:pPr>
    </w:p>
    <w:bookmarkEnd w:id="8"/>
    <w:bookmarkEnd w:id="6"/>
    <w:bookmarkStart w:name="block-2065925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0659252" w:id="10"/>
    <w:p>
      <w:pPr>
        <w:sectPr>
          <w:pgSz w:w="11906" w:h="16383" w:orient="portrait"/>
        </w:sectPr>
      </w:pPr>
    </w:p>
    <w:bookmarkEnd w:id="10"/>
    <w:bookmarkEnd w:id="9"/>
    <w:bookmarkStart w:name="block-20659253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0659253" w:id="12"/>
    <w:p>
      <w:pPr>
        <w:sectPr>
          <w:pgSz w:w="11906" w:h="16383" w:orient="portrait"/>
        </w:sectPr>
      </w:pPr>
    </w:p>
    <w:bookmarkEnd w:id="12"/>
    <w:bookmarkEnd w:id="11"/>
    <w:bookmarkStart w:name="block-20659255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59255" w:id="14"/>
    <w:p>
      <w:pPr>
        <w:sectPr>
          <w:pgSz w:w="16383" w:h="11906" w:orient="landscape"/>
        </w:sectPr>
      </w:pPr>
    </w:p>
    <w:bookmarkEnd w:id="14"/>
    <w:bookmarkEnd w:id="13"/>
    <w:bookmarkStart w:name="block-20659256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6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659256" w:id="16"/>
    <w:p>
      <w:pPr>
        <w:sectPr>
          <w:pgSz w:w="16383" w:h="11906" w:orient="landscape"/>
        </w:sectPr>
      </w:pPr>
    </w:p>
    <w:bookmarkEnd w:id="16"/>
    <w:bookmarkEnd w:id="15"/>
    <w:bookmarkStart w:name="block-2065925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0659254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