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73684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326412a7-2759-4e4f-bde6-d270fe4a688f" w:id="1"/>
      <w:r>
        <w:rPr>
          <w:rFonts w:ascii="Times New Roman" w:hAnsi="Times New Roman"/>
          <w:b/>
          <w:i w:val="false"/>
          <w:color w:val="000000"/>
          <w:sz w:val="28"/>
        </w:rPr>
        <w:t>Министерство образования и науки Алтайского края</w:t>
      </w:r>
      <w:bookmarkEnd w:id="1"/>
      <w:r>
        <w:rPr>
          <w:rFonts w:ascii="Times New Roman" w:hAnsi="Times New Roman"/>
          <w:b/>
          <w:i w:val="false"/>
          <w:color w:val="000000"/>
          <w:sz w:val="28"/>
        </w:rPr>
        <w:t xml:space="preserve"> </w:t>
      </w:r>
    </w:p>
    <w:p>
      <w:pPr>
        <w:spacing w:before="0" w:after="0" w:line="408"/>
        <w:ind w:left="120"/>
        <w:jc w:val="center"/>
      </w:pPr>
      <w:bookmarkStart w:name="136dcea1-2d9e-4c3b-8c18-19bdf8f2b14a" w:id="2"/>
      <w:r>
        <w:rPr>
          <w:rFonts w:ascii="Times New Roman" w:hAnsi="Times New Roman"/>
          <w:b/>
          <w:i w:val="false"/>
          <w:color w:val="000000"/>
          <w:sz w:val="28"/>
        </w:rPr>
        <w:t>Администрация Поспелихинского района</w:t>
      </w:r>
      <w:bookmarkEnd w:id="2"/>
    </w:p>
    <w:p>
      <w:pPr>
        <w:spacing w:before="0" w:after="0" w:line="408"/>
        <w:ind w:left="120"/>
        <w:jc w:val="center"/>
      </w:pPr>
      <w:r>
        <w:rPr>
          <w:rFonts w:ascii="Times New Roman" w:hAnsi="Times New Roman"/>
          <w:b/>
          <w:i w:val="false"/>
          <w:color w:val="000000"/>
          <w:sz w:val="28"/>
        </w:rPr>
        <w:t>МКОУ "Поспелихинская СОШ № 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Педсовет №13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ЗДУВР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Рубанова Т.А.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методсовета №3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Пустовойтенко 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№58-о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2381014)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2ca4b822-b41b-4bca-a0ae-e8dae98d20bd" w:id="3"/>
      <w:r>
        <w:rPr>
          <w:rFonts w:ascii="Times New Roman" w:hAnsi="Times New Roman"/>
          <w:b/>
          <w:i w:val="false"/>
          <w:color w:val="000000"/>
          <w:sz w:val="28"/>
        </w:rPr>
        <w:t>Поспелиха</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p>
    <w:p>
      <w:pPr>
        <w:spacing w:before="0" w:after="0"/>
        <w:ind w:left="120"/>
        <w:jc w:val="left"/>
      </w:pPr>
    </w:p>
    <w:bookmarkStart w:name="block-17736843" w:id="5"/>
    <w:p>
      <w:pPr>
        <w:sectPr>
          <w:pgSz w:w="11906" w:h="16383" w:orient="portrait"/>
        </w:sectPr>
      </w:pPr>
    </w:p>
    <w:bookmarkEnd w:id="5"/>
    <w:bookmarkEnd w:id="0"/>
    <w:bookmarkStart w:name="block-17736844"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bookmarkStart w:name="block-17736844" w:id="8"/>
    <w:p>
      <w:pPr>
        <w:sectPr>
          <w:pgSz w:w="11906" w:h="16383" w:orient="portrait"/>
        </w:sectPr>
      </w:pPr>
    </w:p>
    <w:bookmarkEnd w:id="8"/>
    <w:bookmarkEnd w:id="6"/>
    <w:bookmarkStart w:name="block-1773684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bookmarkStart w:name="block-17736845" w:id="10"/>
    <w:p>
      <w:pPr>
        <w:sectPr>
          <w:pgSz w:w="11906" w:h="16383" w:orient="portrait"/>
        </w:sectPr>
      </w:pPr>
    </w:p>
    <w:bookmarkEnd w:id="10"/>
    <w:bookmarkEnd w:id="9"/>
    <w:bookmarkStart w:name="block-1773684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17736846" w:id="12"/>
    <w:p>
      <w:pPr>
        <w:sectPr>
          <w:pgSz w:w="11906" w:h="16383" w:orient="portrait"/>
        </w:sectPr>
      </w:pPr>
    </w:p>
    <w:bookmarkEnd w:id="12"/>
    <w:bookmarkEnd w:id="11"/>
    <w:bookmarkStart w:name="block-1773684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w:t>
              </w:r>
            </w:hyperlink>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w:t>
              </w:r>
            </w:hyperlink>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
              <w:r>
                <w:rPr>
                  <w:rFonts w:ascii="Times New Roman" w:hAnsi="Times New Roman"/>
                  <w:b w:val="false"/>
                  <w:i w:val="false"/>
                  <w:color w:val="0000ff"/>
                  <w:sz w:val="22"/>
                  <w:u w:val="single"/>
                </w:rPr>
                <w:t>https://m.edsoo.ru/</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w:t>
              </w:r>
            </w:hyperlink>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6">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7">
              <w:r>
                <w:rPr>
                  <w:rFonts w:ascii="Times New Roman" w:hAnsi="Times New Roman"/>
                  <w:b w:val="false"/>
                  <w:i w:val="false"/>
                  <w:color w:val="0000ff"/>
                  <w:sz w:val="22"/>
                  <w:u w:val="single"/>
                </w:rPr>
                <w:t>https://m.edsoo.ru/</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7">
              <w:r>
                <w:rPr>
                  <w:rFonts w:ascii="Times New Roman" w:hAnsi="Times New Roman"/>
                  <w:b w:val="false"/>
                  <w:i w:val="false"/>
                  <w:color w:val="0000ff"/>
                  <w:sz w:val="22"/>
                  <w:u w:val="single"/>
                </w:rPr>
                <w:t>https://m.edsoo.ru/</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w:t>
              </w:r>
            </w:hyperlink>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9">
              <w:r>
                <w:rPr>
                  <w:rFonts w:ascii="Times New Roman" w:hAnsi="Times New Roman"/>
                  <w:b w:val="false"/>
                  <w:i w:val="false"/>
                  <w:color w:val="0000ff"/>
                  <w:sz w:val="22"/>
                  <w:u w:val="single"/>
                </w:rPr>
                <w:t>https://m.edsoo.ru/</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17736847" w:id="14"/>
    <w:p>
      <w:pPr>
        <w:sectPr>
          <w:pgSz w:w="16383" w:h="11906" w:orient="landscape"/>
        </w:sectPr>
      </w:pPr>
    </w:p>
    <w:bookmarkEnd w:id="14"/>
    <w:bookmarkEnd w:id="13"/>
    <w:bookmarkStart w:name="block-17736848"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7">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https://m.edsoo.ru/83514efc</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24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20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35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2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3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"Выдающиеся люди родной страны и страны (стран) изучаемого языка, их вклад в науку и мировую культуру.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736848" w:id="16"/>
    <w:p>
      <w:pPr>
        <w:sectPr>
          <w:pgSz w:w="16383" w:h="11906" w:orient="landscape"/>
        </w:sectPr>
      </w:pPr>
    </w:p>
    <w:bookmarkEnd w:id="16"/>
    <w:bookmarkEnd w:id="15"/>
    <w:bookmarkStart w:name="block-1773684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7f15dba0-00fd-49d0-b67a-95c93bc257e6" w:id="18"/>
      <w:r>
        <w:rPr>
          <w:rFonts w:ascii="Times New Roman" w:hAnsi="Times New Roman"/>
          <w:b w:val="false"/>
          <w:i w:val="false"/>
          <w:color w:val="000000"/>
          <w:sz w:val="28"/>
        </w:rPr>
        <w:t>• Английский язык: 5-й класс: учебник, 5 класс/ Ваулина Ю.Е., Дули Д., Подоляко О.Е. и другие, Акционерное общество «Издательство «Просвещение»</w:t>
      </w:r>
      <w:bookmarkEnd w:id="18"/>
      <w:r>
        <w:rPr>
          <w:sz w:val="28"/>
        </w:rPr>
        <w:br/>
      </w:r>
      <w:bookmarkStart w:name="7f15dba0-00fd-49d0-b67a-95c93bc257e6" w:id="19"/>
      <w:r>
        <w:rPr>
          <w:rFonts w:ascii="Times New Roman" w:hAnsi="Times New Roman"/>
          <w:b w:val="false"/>
          <w:i w:val="false"/>
          <w:color w:val="000000"/>
          <w:sz w:val="28"/>
        </w:rPr>
        <w:t xml:space="preserve"> • Английский язык (в 2 частях), 6 класс/ Афанасьева О.В., Михеева И.В., Баранова К.М., Акционерное общество «Издательство «Просвещение»</w:t>
      </w:r>
      <w:bookmarkEnd w:id="19"/>
      <w:r>
        <w:rPr>
          <w:sz w:val="28"/>
        </w:rPr>
        <w:br/>
      </w:r>
      <w:bookmarkStart w:name="7f15dba0-00fd-49d0-b67a-95c93bc257e6" w:id="20"/>
      <w:r>
        <w:rPr>
          <w:rFonts w:ascii="Times New Roman" w:hAnsi="Times New Roman"/>
          <w:b w:val="false"/>
          <w:i w:val="false"/>
          <w:color w:val="000000"/>
          <w:sz w:val="28"/>
        </w:rPr>
        <w:t xml:space="preserve"> • Английский язык (в 2 частях), 7 класс/ Афанасьева О.В., Михеева И.В., Баранова К.М., Акционерное общество «Издательство «Просвещение»</w:t>
      </w:r>
      <w:bookmarkEnd w:id="20"/>
      <w:r>
        <w:rPr>
          <w:sz w:val="28"/>
        </w:rPr>
        <w:br/>
      </w:r>
      <w:bookmarkStart w:name="7f15dba0-00fd-49d0-b67a-95c93bc257e6" w:id="21"/>
      <w:r>
        <w:rPr>
          <w:rFonts w:ascii="Times New Roman" w:hAnsi="Times New Roman"/>
          <w:b w:val="false"/>
          <w:i w:val="false"/>
          <w:color w:val="000000"/>
          <w:sz w:val="28"/>
        </w:rPr>
        <w:t xml:space="preserve"> • Английский язык (в 2 частях), 8 класс/ Афанасьева О.В., Михеева И.В., Баранова К.М., Акционерное общество «Издательство «Просвещение»</w:t>
      </w:r>
      <w:bookmarkEnd w:id="21"/>
      <w:r>
        <w:rPr>
          <w:sz w:val="28"/>
        </w:rPr>
        <w:br/>
      </w:r>
      <w:bookmarkStart w:name="7f15dba0-00fd-49d0-b67a-95c93bc257e6" w:id="22"/>
      <w:r>
        <w:rPr>
          <w:rFonts w:ascii="Times New Roman" w:hAnsi="Times New Roman"/>
          <w:b w:val="false"/>
          <w:i w:val="false"/>
          <w:color w:val="000000"/>
          <w:sz w:val="28"/>
        </w:rPr>
        <w:t xml:space="preserve"> • Английский язык, 9 класс/ Афанасьева О.В., Михеева И.В., Баранова К.М., Акционерное общество «Издательство «Просвещение»</w:t>
      </w:r>
      <w:bookmarkEnd w:id="22"/>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ab7d62ad-dee3-45cc-b04f-30dbfe98799c" w:id="23"/>
      <w:r>
        <w:rPr>
          <w:rFonts w:ascii="Times New Roman" w:hAnsi="Times New Roman"/>
          <w:b w:val="false"/>
          <w:i w:val="false"/>
          <w:color w:val="000000"/>
          <w:sz w:val="28"/>
        </w:rPr>
        <w:t>Учебно-методический комплект по английскому языку для 6 класса Английский язык. 6 кл. в 2 ч. учебник для общеобразовательных учреждений: О. В. Афанасьева, И. В. Михеева, К. М. Баранова. – М.: Дрофа, 2020. (Rainbow English).</w:t>
      </w:r>
      <w:bookmarkEnd w:id="23"/>
      <w:r>
        <w:rPr>
          <w:sz w:val="28"/>
        </w:rPr>
        <w:br/>
      </w:r>
      <w:bookmarkStart w:name="ab7d62ad-dee3-45cc-b04f-30dbfe98799c" w:id="24"/>
      <w:r>
        <w:rPr>
          <w:rFonts w:ascii="Times New Roman" w:hAnsi="Times New Roman"/>
          <w:b w:val="false"/>
          <w:i w:val="false"/>
          <w:color w:val="000000"/>
          <w:sz w:val="28"/>
        </w:rPr>
        <w:t xml:space="preserve"> Учебно-методический комплект по английскому языку для 6 класса Английский язык. 7 кл. в 2 ч. учебник для общеобразовательных учреждений: О. В. Афанасьева, И. В. Михеева, К. М. Баранова. – М.: Дрофа, 2020. (Rainbow English).,</w:t>
      </w:r>
      <w:bookmarkEnd w:id="24"/>
      <w:r>
        <w:rPr>
          <w:sz w:val="28"/>
        </w:rPr>
        <w:br/>
      </w:r>
      <w:bookmarkStart w:name="ab7d62ad-dee3-45cc-b04f-30dbfe98799c" w:id="25"/>
      <w:r>
        <w:rPr>
          <w:rFonts w:ascii="Times New Roman" w:hAnsi="Times New Roman"/>
          <w:b w:val="false"/>
          <w:i w:val="false"/>
          <w:color w:val="000000"/>
          <w:sz w:val="28"/>
        </w:rPr>
        <w:t xml:space="preserve"> Учебно-методический комплект по английскому языку для 6 класса Английский язык. 8 кл. в 2 ч. учебник для общеобразовательных учреждений: О. В. Афанасьева, И. В. Михеева, К. М. Баранова. – М.: Дрофа, 2020. (Rainbow English).,</w:t>
      </w:r>
      <w:bookmarkEnd w:id="25"/>
      <w:r>
        <w:rPr>
          <w:sz w:val="28"/>
        </w:rPr>
        <w:br/>
      </w:r>
      <w:bookmarkStart w:name="ab7d62ad-dee3-45cc-b04f-30dbfe98799c" w:id="26"/>
      <w:r>
        <w:rPr>
          <w:rFonts w:ascii="Times New Roman" w:hAnsi="Times New Roman"/>
          <w:b w:val="false"/>
          <w:i w:val="false"/>
          <w:color w:val="000000"/>
          <w:sz w:val="28"/>
        </w:rPr>
        <w:t xml:space="preserve"> Учебно-методический комплект по английскому языку для 6 класса Английский язык. 9 кл. в 2 ч. учебник для общеобразовательных учреждений: О. В. Афанасьева, И. В. Михеева, К. М. Баранова. – М.: Дрофа, 2020. (Rainbow English).,</w:t>
      </w:r>
      <w:bookmarkEnd w:id="26"/>
      <w:r>
        <w:rPr>
          <w:sz w:val="28"/>
        </w:rPr>
        <w:br/>
      </w:r>
      <w:bookmarkStart w:name="ab7d62ad-dee3-45cc-b04f-30dbfe98799c" w:id="27"/>
      <w:r>
        <w:rPr>
          <w:rFonts w:ascii="Times New Roman" w:hAnsi="Times New Roman"/>
          <w:b w:val="false"/>
          <w:i w:val="false"/>
          <w:color w:val="000000"/>
          <w:sz w:val="28"/>
        </w:rPr>
        <w:t xml:space="preserve"> Учебно-методический комплект по английскому языку для 5 класса Английский язык. spotlight , Москва "Просвещение 2023 "</w:t>
      </w:r>
      <w:bookmarkEnd w:id="2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cc260aa-001b-4e57-b3e1-498f8d6efa95" w:id="28"/>
      <w:r>
        <w:rPr>
          <w:rFonts w:ascii="Times New Roman" w:hAnsi="Times New Roman"/>
          <w:b w:val="false"/>
          <w:i w:val="false"/>
          <w:color w:val="000000"/>
          <w:sz w:val="28"/>
        </w:rPr>
        <w:t>Единая коллекция цифровых образовательных ресурсов (school-collection.edu.ru);</w:t>
      </w:r>
      <w:bookmarkEnd w:id="28"/>
      <w:r>
        <w:rPr>
          <w:sz w:val="28"/>
        </w:rPr>
        <w:br/>
      </w:r>
      <w:bookmarkStart w:name="bcc260aa-001b-4e57-b3e1-498f8d6efa95" w:id="29"/>
      <w:r>
        <w:rPr>
          <w:rFonts w:ascii="Times New Roman" w:hAnsi="Times New Roman"/>
          <w:b w:val="false"/>
          <w:i w:val="false"/>
          <w:color w:val="000000"/>
          <w:sz w:val="28"/>
        </w:rPr>
        <w:t xml:space="preserve"> Российская электронная школа (resh.edu.ru);</w:t>
      </w:r>
      <w:bookmarkEnd w:id="29"/>
      <w:r>
        <w:rPr>
          <w:sz w:val="28"/>
        </w:rPr>
        <w:br/>
      </w:r>
      <w:bookmarkStart w:name="bcc260aa-001b-4e57-b3e1-498f8d6efa95" w:id="30"/>
      <w:r>
        <w:rPr>
          <w:rFonts w:ascii="Times New Roman" w:hAnsi="Times New Roman"/>
          <w:b w:val="false"/>
          <w:i w:val="false"/>
          <w:color w:val="000000"/>
          <w:sz w:val="28"/>
        </w:rPr>
        <w:t xml:space="preserve"> «Учи.ру» – интерактивная образовательная онлайн-платформа (uchi.ru);</w:t>
      </w:r>
      <w:bookmarkEnd w:id="30"/>
    </w:p>
    <w:bookmarkStart w:name="block-17736849" w:id="31"/>
    <w:p>
      <w:pPr>
        <w:sectPr>
          <w:pgSz w:w="11906" w:h="16383" w:orient="portrait"/>
        </w:sectPr>
      </w:pPr>
    </w:p>
    <w:bookmarkEnd w:id="31"/>
    <w:bookmarkEnd w:id="17"/>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 Type="http://schemas.openxmlformats.org/officeDocument/2006/relationships/hyperlink" Id="rId4"/>
    <Relationship TargetMode="External" Target="https://m.edsoo.ru/" Type="http://schemas.openxmlformats.org/officeDocument/2006/relationships/hyperlink" Id="rId5"/>
    <Relationship TargetMode="External" Target="https://m.edsoo.ru/" Type="http://schemas.openxmlformats.org/officeDocument/2006/relationships/hyperlink" Id="rId6"/>
    <Relationship TargetMode="External" Target="https://m.edsoo.ru/" Type="http://schemas.openxmlformats.org/officeDocument/2006/relationships/hyperlink" Id="rId7"/>
    <Relationship TargetMode="External" Target="https://m.edsoo.ru/" Type="http://schemas.openxmlformats.org/officeDocument/2006/relationships/hyperlink" Id="rId8"/>
    <Relationship TargetMode="External" Target="https://m.edsoo.ru/" Type="http://schemas.openxmlformats.org/officeDocument/2006/relationships/hyperlink" Id="rId9"/>
    <Relationship TargetMode="External" Target="https://m.edsoo.ru/" Type="http://schemas.openxmlformats.org/officeDocument/2006/relationships/hyperlink" Id="rId10"/>
    <Relationship TargetMode="External" Target="https://m.edsoo.ru/" Type="http://schemas.openxmlformats.org/officeDocument/2006/relationships/hyperlink" Id="rId11"/>
    <Relationship TargetMode="External" Target="https://m.edsoo.ru/" Type="http://schemas.openxmlformats.org/officeDocument/2006/relationships/hyperlink" Id="rId12"/>
    <Relationship TargetMode="External" Target="https://m.edsoo.ru/" Type="http://schemas.openxmlformats.org/officeDocument/2006/relationships/hyperlink" Id="rId13"/>
    <Relationship TargetMode="External" Target="https://m.edsoo.ru/" Type="http://schemas.openxmlformats.org/officeDocument/2006/relationships/hyperlink" Id="rId14"/>
    <Relationship TargetMode="External" Target="https://m.edsoo.ru/" Type="http://schemas.openxmlformats.org/officeDocument/2006/relationships/hyperlink" Id="rId15"/>
    <Relationship TargetMode="External" Target="https://m.edsoo.ru/" Type="http://schemas.openxmlformats.org/officeDocument/2006/relationships/hyperlink" Id="rId16"/>
    <Relationship TargetMode="External" Target="https://m.edsoo.ru/" Type="http://schemas.openxmlformats.org/officeDocument/2006/relationships/hyperlink" Id="rId17"/>
    <Relationship TargetMode="External" Target="https://m.edsoo.ru/" Type="http://schemas.openxmlformats.org/officeDocument/2006/relationships/hyperlink" Id="rId18"/>
    <Relationship TargetMode="External" Target="https://m.edsoo.ru/" Type="http://schemas.openxmlformats.org/officeDocument/2006/relationships/hyperlink" Id="rId19"/>
    <Relationship TargetMode="External" Target="https://m.edsoo.ru/" Type="http://schemas.openxmlformats.org/officeDocument/2006/relationships/hyperlink" Id="rId20"/>
    <Relationship TargetMode="External" Target="https://m.edsoo.ru/" Type="http://schemas.openxmlformats.org/officeDocument/2006/relationships/hyperlink" Id="rId21"/>
    <Relationship TargetMode="External" Target="https://m.edsoo.ru/" Type="http://schemas.openxmlformats.org/officeDocument/2006/relationships/hyperlink" Id="rId22"/>
    <Relationship TargetMode="External" Target="https://m.edsoo.ru/" Type="http://schemas.openxmlformats.org/officeDocument/2006/relationships/hyperlink" Id="rId23"/>
    <Relationship TargetMode="External" Target="https://m.edsoo.ru/" Type="http://schemas.openxmlformats.org/officeDocument/2006/relationships/hyperlink" Id="rId24"/>
    <Relationship TargetMode="External" Target="https://m.edsoo.ru/" Type="http://schemas.openxmlformats.org/officeDocument/2006/relationships/hyperlink" Id="rId25"/>
    <Relationship TargetMode="External" Target="https://m.edsoo.ru/" Type="http://schemas.openxmlformats.org/officeDocument/2006/relationships/hyperlink" Id="rId26"/>
    <Relationship TargetMode="External" Target="https://m.edsoo.ru/" Type="http://schemas.openxmlformats.org/officeDocument/2006/relationships/hyperlink" Id="rId27"/>
    <Relationship TargetMode="External" Target="https://m.edsoo.ru/" Type="http://schemas.openxmlformats.org/officeDocument/2006/relationships/hyperlink" Id="rId28"/>
    <Relationship TargetMode="External" Target="https://m.edsoo.ru/" Type="http://schemas.openxmlformats.org/officeDocument/2006/relationships/hyperlink" Id="rId29"/>
    <Relationship TargetMode="External" Target="https://m.edsoo.ru/" Type="http://schemas.openxmlformats.org/officeDocument/2006/relationships/hyperlink" Id="rId30"/>
    <Relationship TargetMode="External" Target="https://m.edsoo.ru/" Type="http://schemas.openxmlformats.org/officeDocument/2006/relationships/hyperlink" Id="rId31"/>
    <Relationship TargetMode="External" Target="https://m.edsoo.ru/" Type="http://schemas.openxmlformats.org/officeDocument/2006/relationships/hyperlink" Id="rId32"/>
    <Relationship TargetMode="External" Target="https://m.edsoo.ru/" Type="http://schemas.openxmlformats.org/officeDocument/2006/relationships/hyperlink" Id="rId33"/>
    <Relationship TargetMode="External" Target="https://m.edsoo.ru/" Type="http://schemas.openxmlformats.org/officeDocument/2006/relationships/hyperlink" Id="rId34"/>
    <Relationship TargetMode="External" Target="https://m.edsoo.ru/" Type="http://schemas.openxmlformats.org/officeDocument/2006/relationships/hyperlink" Id="rId35"/>
    <Relationship TargetMode="External" Target="https://m.edsoo.ru/" Type="http://schemas.openxmlformats.org/officeDocument/2006/relationships/hyperlink" Id="rId36"/>
    <Relationship TargetMode="External" Target="https://m.edsoo.ru/" Type="http://schemas.openxmlformats.org/officeDocument/2006/relationships/hyperlink" Id="rId37"/>
    <Relationship TargetMode="External" Target="https://m.edsoo.ru/" Type="http://schemas.openxmlformats.org/officeDocument/2006/relationships/hyperlink" Id="rId38"/>
    <Relationship TargetMode="External" Target="https://m.edsoo.ru/" Type="http://schemas.openxmlformats.org/officeDocument/2006/relationships/hyperlink" Id="rId39"/>
    <Relationship TargetMode="External" Target="https://m.edsoo.ru/" Type="http://schemas.openxmlformats.org/officeDocument/2006/relationships/hyperlink" Id="rId40"/>
    <Relationship TargetMode="External" Target="https://m.edsoo.ru/" Type="http://schemas.openxmlformats.org/officeDocument/2006/relationships/hyperlink" Id="rId41"/>
    <Relationship TargetMode="External" Target="https://m.edsoo.ru/" Type="http://schemas.openxmlformats.org/officeDocument/2006/relationships/hyperlink" Id="rId42"/>
    <Relationship TargetMode="External" Target="https://m.edsoo.ru/" Type="http://schemas.openxmlformats.org/officeDocument/2006/relationships/hyperlink" Id="rId43"/>
    <Relationship TargetMode="External" Target="https://m.edsoo.ru/" Type="http://schemas.openxmlformats.org/officeDocument/2006/relationships/hyperlink" Id="rId44"/>
    <Relationship TargetMode="External" Target="https://m.edsoo.ru/" Type="http://schemas.openxmlformats.org/officeDocument/2006/relationships/hyperlink" Id="rId45"/>
    <Relationship TargetMode="External" Target="https://m.edsoo.ru/" Type="http://schemas.openxmlformats.org/officeDocument/2006/relationships/hyperlink" Id="rId46"/>
    <Relationship TargetMode="External" Target="https://m.edsoo.ru/" Type="http://schemas.openxmlformats.org/officeDocument/2006/relationships/hyperlink" Id="rId47"/>
    <Relationship TargetMode="External" Target="https://m.edsoo.ru/" Type="http://schemas.openxmlformats.org/officeDocument/2006/relationships/hyperlink" Id="rId48"/>
    <Relationship TargetMode="External" Target="https://m.edsoo.ru/" Type="http://schemas.openxmlformats.org/officeDocument/2006/relationships/hyperlink" Id="rId49"/>
    <Relationship TargetMode="External" Target="https://m.edsoo.ru/" Type="http://schemas.openxmlformats.org/officeDocument/2006/relationships/hyperlink" Id="rId50"/>
    <Relationship TargetMode="External" Target="https://m.edsoo.ru/" Type="http://schemas.openxmlformats.org/officeDocument/2006/relationships/hyperlink" Id="rId51"/>
    <Relationship TargetMode="External" Target="https://m.edsoo.ru/" Type="http://schemas.openxmlformats.org/officeDocument/2006/relationships/hyperlink" Id="rId52"/>
    <Relationship TargetMode="External" Target="https://m.edsoo.ru/" Type="http://schemas.openxmlformats.org/officeDocument/2006/relationships/hyperlink" Id="rId53"/>
    <Relationship TargetMode="External" Target="https://m.edsoo.ru/" Type="http://schemas.openxmlformats.org/officeDocument/2006/relationships/hyperlink" Id="rId54"/>
    <Relationship TargetMode="External" Target="https://m.edsoo.ru/" Type="http://schemas.openxmlformats.org/officeDocument/2006/relationships/hyperlink" Id="rId55"/>
    <Relationship TargetMode="External" Target="https://m.edsoo.ru/" Type="http://schemas.openxmlformats.org/officeDocument/2006/relationships/hyperlink" Id="rId56"/>
    <Relationship TargetMode="External" Target="https://m.edsoo.ru/" Type="http://schemas.openxmlformats.org/officeDocument/2006/relationships/hyperlink" Id="rId57"/>
    <Relationship TargetMode="External" Target="https://m.edsoo.ru/" Type="http://schemas.openxmlformats.org/officeDocument/2006/relationships/hyperlink" Id="rId58"/>
    <Relationship TargetMode="External" Target="https://m.edsoo.ru/" Type="http://schemas.openxmlformats.org/officeDocument/2006/relationships/hyperlink" Id="rId59"/>
    <Relationship TargetMode="External" Target="https://m.edsoo.ru/"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6f40" Type="http://schemas.openxmlformats.org/officeDocument/2006/relationships/hyperlink" Id="rId65"/>
    <Relationship TargetMode="External" Target="https://m.edsoo.ru/8351712a" Type="http://schemas.openxmlformats.org/officeDocument/2006/relationships/hyperlink" Id="rId66"/>
    <Relationship TargetMode="External" Target="https://m.edsoo.ru/8351609a" Type="http://schemas.openxmlformats.org/officeDocument/2006/relationships/hyperlink" Id="rId67"/>
    <Relationship TargetMode="External" Target="https://m.edsoo.ru/83514efc"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